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5" w:rsidRPr="001A02F1" w:rsidRDefault="00D03B35" w:rsidP="00D03B35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1A02F1">
        <w:rPr>
          <w:rFonts w:asciiTheme="minorHAnsi" w:hAnsiTheme="minorHAnsi"/>
          <w:sz w:val="20"/>
          <w:szCs w:val="20"/>
        </w:rPr>
        <w:t xml:space="preserve">                      Załącznik nr 1 do Zapytania ofertowego nr</w:t>
      </w:r>
      <w:r w:rsidR="006768C6">
        <w:rPr>
          <w:rFonts w:asciiTheme="minorHAnsi" w:hAnsiTheme="minorHAnsi"/>
          <w:sz w:val="20"/>
          <w:szCs w:val="20"/>
        </w:rPr>
        <w:t xml:space="preserve"> </w:t>
      </w:r>
      <w:r w:rsidR="004862B1">
        <w:rPr>
          <w:rFonts w:asciiTheme="minorHAnsi" w:hAnsiTheme="minorHAnsi"/>
          <w:sz w:val="20"/>
          <w:szCs w:val="20"/>
        </w:rPr>
        <w:t>0</w:t>
      </w:r>
      <w:r w:rsidR="006768C6">
        <w:rPr>
          <w:rFonts w:asciiTheme="minorHAnsi" w:hAnsiTheme="minorHAnsi"/>
          <w:sz w:val="20"/>
          <w:szCs w:val="20"/>
        </w:rPr>
        <w:t>1/</w:t>
      </w:r>
      <w:r w:rsidR="004862B1">
        <w:rPr>
          <w:rFonts w:asciiTheme="minorHAnsi" w:hAnsiTheme="minorHAnsi"/>
          <w:sz w:val="20"/>
          <w:szCs w:val="20"/>
        </w:rPr>
        <w:t>NERWPW/201</w:t>
      </w:r>
      <w:r w:rsidR="00291531">
        <w:rPr>
          <w:rFonts w:asciiTheme="minorHAnsi" w:hAnsiTheme="minorHAnsi"/>
          <w:sz w:val="20"/>
          <w:szCs w:val="20"/>
        </w:rPr>
        <w:t>9</w:t>
      </w:r>
    </w:p>
    <w:p w:rsidR="00D03B35" w:rsidRPr="001A02F1" w:rsidRDefault="00D03B35" w:rsidP="00D03B35">
      <w:pPr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 xml:space="preserve">……..……………………………..…………. </w:t>
      </w:r>
      <w:r w:rsidRPr="001A02F1">
        <w:rPr>
          <w:rFonts w:asciiTheme="minorHAnsi" w:hAnsiTheme="minorHAnsi"/>
          <w:sz w:val="20"/>
          <w:szCs w:val="20"/>
        </w:rPr>
        <w:tab/>
      </w:r>
      <w:r w:rsidRPr="001A02F1">
        <w:rPr>
          <w:rFonts w:asciiTheme="minorHAnsi" w:hAnsiTheme="minorHAnsi"/>
          <w:sz w:val="20"/>
          <w:szCs w:val="20"/>
        </w:rPr>
        <w:tab/>
      </w:r>
      <w:r w:rsidRPr="001A02F1">
        <w:rPr>
          <w:rFonts w:asciiTheme="minorHAnsi" w:hAnsiTheme="minorHAnsi"/>
          <w:sz w:val="20"/>
          <w:szCs w:val="20"/>
        </w:rPr>
        <w:tab/>
      </w:r>
    </w:p>
    <w:p w:rsidR="00D03B35" w:rsidRPr="001A02F1" w:rsidRDefault="001D476E" w:rsidP="00D03B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Wykonawcy/Pieczęć Wykonawcy</w:t>
      </w:r>
    </w:p>
    <w:p w:rsidR="00D03B35" w:rsidRPr="001A02F1" w:rsidRDefault="00D03B35" w:rsidP="00D03B35">
      <w:pPr>
        <w:rPr>
          <w:rFonts w:asciiTheme="minorHAnsi" w:hAnsiTheme="minorHAnsi"/>
        </w:rPr>
      </w:pPr>
    </w:p>
    <w:p w:rsidR="00D03B35" w:rsidRPr="001A02F1" w:rsidRDefault="00D03B35" w:rsidP="00D03B35">
      <w:pPr>
        <w:jc w:val="center"/>
        <w:rPr>
          <w:rFonts w:asciiTheme="minorHAnsi" w:hAnsiTheme="minorHAnsi"/>
          <w:b/>
          <w:sz w:val="28"/>
          <w:szCs w:val="28"/>
        </w:rPr>
      </w:pPr>
      <w:r w:rsidRPr="001A02F1">
        <w:rPr>
          <w:rFonts w:asciiTheme="minorHAnsi" w:hAnsiTheme="minorHAnsi"/>
          <w:b/>
          <w:sz w:val="28"/>
          <w:szCs w:val="28"/>
        </w:rPr>
        <w:t xml:space="preserve">FORMULARZ OFERTY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D03B35" w:rsidRPr="001A02F1" w:rsidTr="00E62ADE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>Imię i nazwisko/Nazwa Wykonawcy: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03B35" w:rsidRPr="001A02F1" w:rsidTr="00E62ADE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>Adres/Adres siedziby: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03B35" w:rsidRPr="001A02F1" w:rsidTr="00E62ADE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>NIP: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03B35" w:rsidRPr="001A02F1" w:rsidTr="00E62ADE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>REGON: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03B35" w:rsidRPr="001A02F1" w:rsidTr="00E62ADE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03B35" w:rsidRPr="001A02F1" w:rsidTr="00E62ADE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03B35" w:rsidRPr="001A02F1" w:rsidTr="00E62AD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B35" w:rsidRPr="001A02F1" w:rsidRDefault="00D03B35" w:rsidP="00E62A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 xml:space="preserve">Osoba uprawniona do podpisania umowy </w:t>
            </w:r>
          </w:p>
          <w:p w:rsidR="00D03B35" w:rsidRPr="001A02F1" w:rsidRDefault="00D03B35" w:rsidP="00E62ADE">
            <w:pPr>
              <w:rPr>
                <w:rFonts w:asciiTheme="minorHAnsi" w:eastAsia="SimSun" w:hAnsi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1A02F1">
              <w:rPr>
                <w:rFonts w:asciiTheme="minorHAnsi" w:hAnsiTheme="minorHAnsi"/>
                <w:sz w:val="20"/>
                <w:szCs w:val="20"/>
              </w:rPr>
              <w:t>(imię i nazwisko)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03B35" w:rsidRPr="001A02F1" w:rsidTr="00E62AD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B35" w:rsidRPr="001A02F1" w:rsidRDefault="00D03B35" w:rsidP="00E62ADE">
            <w:pPr>
              <w:rPr>
                <w:rFonts w:asciiTheme="minorHAnsi" w:eastAsia="SimSun" w:hAnsi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 xml:space="preserve">Osoba do kontaktu w imieniu Wykonawcy </w:t>
            </w:r>
          </w:p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kern w:val="2"/>
                <w:sz w:val="20"/>
                <w:szCs w:val="20"/>
                <w:lang w:eastAsia="hi-IN" w:bidi="hi-IN"/>
              </w:rPr>
            </w:pPr>
            <w:r w:rsidRPr="001A02F1">
              <w:rPr>
                <w:rFonts w:asciiTheme="minorHAnsi" w:hAnsiTheme="minorHAnsi"/>
                <w:sz w:val="20"/>
                <w:szCs w:val="20"/>
              </w:rPr>
              <w:t>(imię i nazwisko, adres e-mail, telefon)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5" w:rsidRPr="001A02F1" w:rsidRDefault="00D03B35" w:rsidP="00E62ADE">
            <w:pPr>
              <w:widowControl w:val="0"/>
              <w:suppressAutoHyphens/>
              <w:rPr>
                <w:rFonts w:asciiTheme="minorHAnsi" w:eastAsia="SimSun" w:hAnsi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D03B35" w:rsidRPr="001A02F1" w:rsidRDefault="00D03B35" w:rsidP="00D03B35">
      <w:pPr>
        <w:jc w:val="both"/>
        <w:rPr>
          <w:rFonts w:asciiTheme="minorHAnsi" w:hAnsiTheme="minorHAnsi"/>
        </w:rPr>
      </w:pPr>
    </w:p>
    <w:p w:rsidR="00D03B35" w:rsidRPr="008B3BCC" w:rsidRDefault="00D03B35" w:rsidP="007C0F98">
      <w:pPr>
        <w:jc w:val="both"/>
        <w:rPr>
          <w:rFonts w:asciiTheme="minorHAnsi" w:hAnsiTheme="minorHAnsi"/>
          <w:bCs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 xml:space="preserve">Odpowiadając na ZAPYTANIE OFERTOWE nr </w:t>
      </w:r>
      <w:r w:rsidR="004862B1">
        <w:rPr>
          <w:rFonts w:asciiTheme="minorHAnsi" w:hAnsiTheme="minorHAnsi"/>
          <w:sz w:val="20"/>
          <w:szCs w:val="20"/>
        </w:rPr>
        <w:t>0</w:t>
      </w:r>
      <w:r w:rsidR="006768C6">
        <w:rPr>
          <w:rFonts w:asciiTheme="minorHAnsi" w:hAnsiTheme="minorHAnsi"/>
          <w:sz w:val="20"/>
          <w:szCs w:val="20"/>
        </w:rPr>
        <w:t>1</w:t>
      </w:r>
      <w:r w:rsidRPr="001A02F1">
        <w:rPr>
          <w:rFonts w:asciiTheme="minorHAnsi" w:hAnsiTheme="minorHAnsi"/>
          <w:sz w:val="20"/>
          <w:szCs w:val="20"/>
        </w:rPr>
        <w:t>/</w:t>
      </w:r>
      <w:r w:rsidR="004862B1">
        <w:rPr>
          <w:rFonts w:asciiTheme="minorHAnsi" w:hAnsiTheme="minorHAnsi"/>
          <w:sz w:val="20"/>
          <w:szCs w:val="20"/>
        </w:rPr>
        <w:t>NERWPW/201</w:t>
      </w:r>
      <w:r w:rsidR="00291531">
        <w:rPr>
          <w:rFonts w:asciiTheme="minorHAnsi" w:hAnsiTheme="minorHAnsi"/>
          <w:sz w:val="20"/>
          <w:szCs w:val="20"/>
        </w:rPr>
        <w:t>9</w:t>
      </w:r>
      <w:r w:rsidRPr="001A02F1">
        <w:rPr>
          <w:rFonts w:asciiTheme="minorHAnsi" w:hAnsiTheme="minorHAnsi"/>
          <w:sz w:val="20"/>
          <w:szCs w:val="20"/>
        </w:rPr>
        <w:t xml:space="preserve"> z dnia </w:t>
      </w:r>
      <w:r w:rsidR="00291531">
        <w:rPr>
          <w:rFonts w:asciiTheme="minorHAnsi" w:hAnsiTheme="minorHAnsi"/>
          <w:sz w:val="20"/>
          <w:szCs w:val="20"/>
        </w:rPr>
        <w:t>19</w:t>
      </w:r>
      <w:r w:rsidR="005D4ACD">
        <w:rPr>
          <w:rFonts w:asciiTheme="minorHAnsi" w:hAnsiTheme="minorHAnsi"/>
          <w:sz w:val="20"/>
          <w:szCs w:val="20"/>
        </w:rPr>
        <w:t>.0</w:t>
      </w:r>
      <w:r w:rsidR="00291531">
        <w:rPr>
          <w:rFonts w:asciiTheme="minorHAnsi" w:hAnsiTheme="minorHAnsi"/>
          <w:sz w:val="20"/>
          <w:szCs w:val="20"/>
        </w:rPr>
        <w:t>2</w:t>
      </w:r>
      <w:r w:rsidR="006768C6">
        <w:rPr>
          <w:rFonts w:asciiTheme="minorHAnsi" w:hAnsiTheme="minorHAnsi"/>
          <w:sz w:val="20"/>
          <w:szCs w:val="20"/>
        </w:rPr>
        <w:t>.201</w:t>
      </w:r>
      <w:r w:rsidR="00291531">
        <w:rPr>
          <w:rFonts w:asciiTheme="minorHAnsi" w:hAnsiTheme="minorHAnsi"/>
          <w:sz w:val="20"/>
          <w:szCs w:val="20"/>
        </w:rPr>
        <w:t>9</w:t>
      </w:r>
      <w:r w:rsidRPr="001A02F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A02F1">
        <w:rPr>
          <w:rFonts w:asciiTheme="minorHAnsi" w:hAnsiTheme="minorHAnsi"/>
          <w:sz w:val="20"/>
          <w:szCs w:val="20"/>
        </w:rPr>
        <w:t>r</w:t>
      </w:r>
      <w:proofErr w:type="gramEnd"/>
      <w:r w:rsidRPr="001A02F1">
        <w:rPr>
          <w:rFonts w:asciiTheme="minorHAnsi" w:hAnsiTheme="minorHAnsi"/>
          <w:sz w:val="20"/>
          <w:szCs w:val="20"/>
        </w:rPr>
        <w:t xml:space="preserve">. </w:t>
      </w:r>
      <w:r w:rsidR="001D476E">
        <w:rPr>
          <w:rFonts w:asciiTheme="minorHAnsi" w:hAnsiTheme="minorHAnsi"/>
          <w:sz w:val="20"/>
          <w:szCs w:val="20"/>
        </w:rPr>
        <w:t xml:space="preserve">na </w:t>
      </w:r>
      <w:r w:rsidR="007C0F98" w:rsidRPr="007C0F98">
        <w:rPr>
          <w:rFonts w:asciiTheme="minorHAnsi" w:hAnsiTheme="minorHAnsi"/>
          <w:sz w:val="20"/>
          <w:szCs w:val="20"/>
        </w:rPr>
        <w:t xml:space="preserve">przeprowadzenie </w:t>
      </w:r>
      <w:r w:rsidR="004862B1">
        <w:rPr>
          <w:rFonts w:asciiTheme="minorHAnsi" w:hAnsiTheme="minorHAnsi"/>
          <w:sz w:val="20"/>
          <w:szCs w:val="20"/>
        </w:rPr>
        <w:t>egzaminów Autodesk</w:t>
      </w:r>
      <w:r w:rsidR="007C0F98" w:rsidRPr="007C0F98">
        <w:rPr>
          <w:rFonts w:asciiTheme="minorHAnsi" w:hAnsiTheme="minorHAnsi"/>
          <w:sz w:val="20"/>
          <w:szCs w:val="20"/>
        </w:rPr>
        <w:t xml:space="preserve"> dla </w:t>
      </w:r>
      <w:r w:rsidR="004862B1">
        <w:rPr>
          <w:rFonts w:asciiTheme="minorHAnsi" w:hAnsiTheme="minorHAnsi"/>
          <w:sz w:val="20"/>
          <w:szCs w:val="20"/>
        </w:rPr>
        <w:t>8</w:t>
      </w:r>
      <w:r w:rsidR="00263519">
        <w:rPr>
          <w:rFonts w:asciiTheme="minorHAnsi" w:hAnsiTheme="minorHAnsi"/>
          <w:sz w:val="20"/>
          <w:szCs w:val="20"/>
        </w:rPr>
        <w:t>4</w:t>
      </w:r>
      <w:r w:rsidR="007C0F98" w:rsidRPr="007C0F98">
        <w:rPr>
          <w:rFonts w:asciiTheme="minorHAnsi" w:hAnsiTheme="minorHAnsi"/>
          <w:sz w:val="20"/>
          <w:szCs w:val="20"/>
        </w:rPr>
        <w:t xml:space="preserve"> uczestników </w:t>
      </w:r>
      <w:r w:rsidR="004862B1">
        <w:rPr>
          <w:rFonts w:asciiTheme="minorHAnsi" w:hAnsiTheme="minorHAnsi"/>
          <w:sz w:val="20"/>
          <w:szCs w:val="20"/>
        </w:rPr>
        <w:t>(1</w:t>
      </w:r>
      <w:r w:rsidR="00263519">
        <w:rPr>
          <w:rFonts w:asciiTheme="minorHAnsi" w:hAnsiTheme="minorHAnsi"/>
          <w:sz w:val="20"/>
          <w:szCs w:val="20"/>
        </w:rPr>
        <w:t>20</w:t>
      </w:r>
      <w:r w:rsidR="004862B1">
        <w:rPr>
          <w:rFonts w:asciiTheme="minorHAnsi" w:hAnsiTheme="minorHAnsi"/>
          <w:sz w:val="20"/>
          <w:szCs w:val="20"/>
        </w:rPr>
        <w:t xml:space="preserve"> egzaminów) zadania 41 pn.</w:t>
      </w:r>
      <w:r w:rsidR="008B3BCC">
        <w:rPr>
          <w:rFonts w:asciiTheme="minorHAnsi" w:hAnsiTheme="minorHAnsi"/>
          <w:sz w:val="20"/>
          <w:szCs w:val="20"/>
        </w:rPr>
        <w:t xml:space="preserve"> </w:t>
      </w:r>
      <w:r w:rsidRPr="001A02F1">
        <w:rPr>
          <w:rFonts w:asciiTheme="minorHAnsi" w:hAnsiTheme="minorHAnsi"/>
          <w:sz w:val="20"/>
          <w:szCs w:val="20"/>
        </w:rPr>
        <w:t>„</w:t>
      </w:r>
      <w:r w:rsidR="004862B1">
        <w:rPr>
          <w:rFonts w:asciiTheme="minorHAnsi" w:hAnsiTheme="minorHAnsi"/>
          <w:b/>
          <w:sz w:val="20"/>
          <w:szCs w:val="20"/>
        </w:rPr>
        <w:t>Rozszerzenie i certyfikacja kwalifikacji studentów na Wydziale Geodezji i Kartografii</w:t>
      </w:r>
      <w:r w:rsidRPr="001A02F1">
        <w:rPr>
          <w:rFonts w:asciiTheme="minorHAnsi" w:hAnsiTheme="minorHAnsi"/>
          <w:sz w:val="20"/>
          <w:szCs w:val="20"/>
        </w:rPr>
        <w:t>”</w:t>
      </w:r>
      <w:r w:rsidR="005D4ACD">
        <w:rPr>
          <w:rFonts w:asciiTheme="minorHAnsi" w:hAnsiTheme="minorHAnsi"/>
          <w:sz w:val="20"/>
          <w:szCs w:val="20"/>
        </w:rPr>
        <w:t xml:space="preserve"> </w:t>
      </w:r>
      <w:r w:rsidR="004862B1">
        <w:rPr>
          <w:rFonts w:asciiTheme="minorHAnsi" w:hAnsiTheme="minorHAnsi"/>
          <w:sz w:val="20"/>
          <w:szCs w:val="20"/>
        </w:rPr>
        <w:t>w ramach projektu NERW PW Nauka-Edukacja-Rozwój-Współpraca</w:t>
      </w:r>
      <w:r w:rsidRPr="001A02F1">
        <w:rPr>
          <w:rFonts w:asciiTheme="minorHAnsi" w:hAnsiTheme="minorHAnsi"/>
          <w:sz w:val="20"/>
          <w:szCs w:val="20"/>
        </w:rPr>
        <w:t>, oświadczam, że:</w:t>
      </w:r>
    </w:p>
    <w:p w:rsidR="00D03B35" w:rsidRPr="001A02F1" w:rsidRDefault="00D03B35" w:rsidP="00D03B35">
      <w:pPr>
        <w:jc w:val="both"/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  <w:r w:rsidRPr="001A02F1">
        <w:rPr>
          <w:rFonts w:asciiTheme="minorHAnsi" w:hAnsiTheme="minorHAnsi" w:cs="Tahoma"/>
          <w:sz w:val="20"/>
          <w:szCs w:val="20"/>
        </w:rPr>
        <w:t>1.Oferuję</w:t>
      </w:r>
      <w:r w:rsidR="004862B1">
        <w:rPr>
          <w:rFonts w:asciiTheme="minorHAnsi" w:hAnsiTheme="minorHAnsi" w:cs="Tahoma"/>
          <w:sz w:val="20"/>
          <w:szCs w:val="20"/>
        </w:rPr>
        <w:t xml:space="preserve"> </w:t>
      </w:r>
      <w:r w:rsidRPr="001A02F1">
        <w:rPr>
          <w:rFonts w:asciiTheme="minorHAnsi" w:hAnsiTheme="minorHAnsi" w:cs="Tahoma"/>
          <w:sz w:val="20"/>
          <w:szCs w:val="20"/>
        </w:rPr>
        <w:t xml:space="preserve">wykonanie zamówienia zgodnie z opisem przedmiotu zamówienia i na warunkach określonych </w:t>
      </w:r>
      <w:r w:rsidR="004862B1">
        <w:rPr>
          <w:rFonts w:asciiTheme="minorHAnsi" w:hAnsiTheme="minorHAnsi" w:cs="Tahoma"/>
          <w:sz w:val="20"/>
          <w:szCs w:val="20"/>
        </w:rPr>
        <w:br/>
      </w:r>
      <w:r w:rsidRPr="001A02F1">
        <w:rPr>
          <w:rFonts w:asciiTheme="minorHAnsi" w:hAnsiTheme="minorHAnsi" w:cs="Tahoma"/>
          <w:sz w:val="20"/>
          <w:szCs w:val="20"/>
        </w:rPr>
        <w:t>w zapytaniu ofertowym na podstawie kosztorysu przedstawionego poniżej za cenę wynoszącą:</w:t>
      </w:r>
    </w:p>
    <w:p w:rsidR="0073140E" w:rsidRPr="001A02F1" w:rsidRDefault="0073140E" w:rsidP="00D03B35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3224"/>
      </w:tblGrid>
      <w:tr w:rsidR="008B3BCC" w:rsidRPr="001A02F1" w:rsidTr="008B3BCC">
        <w:trPr>
          <w:trHeight w:val="50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B3BCC" w:rsidRPr="001A02F1" w:rsidRDefault="008B3BCC" w:rsidP="008B3B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B3BCC" w:rsidRPr="001A02F1" w:rsidRDefault="008B3BCC" w:rsidP="00E62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>Cena jednostkowa brutto</w:t>
            </w:r>
          </w:p>
          <w:p w:rsidR="008B3BCC" w:rsidRPr="001A02F1" w:rsidRDefault="008B3BCC" w:rsidP="00D62B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 xml:space="preserve">(za 1 </w:t>
            </w:r>
            <w:r w:rsidR="00D62B9D">
              <w:rPr>
                <w:rFonts w:asciiTheme="minorHAnsi" w:hAnsiTheme="minorHAnsi"/>
                <w:b/>
                <w:sz w:val="20"/>
                <w:szCs w:val="20"/>
              </w:rPr>
              <w:t>egzamin</w:t>
            </w: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B3BCC" w:rsidRPr="001A02F1" w:rsidRDefault="008B3BCC" w:rsidP="00D62B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 xml:space="preserve">Liczba </w:t>
            </w:r>
            <w:r w:rsidR="00D62B9D">
              <w:rPr>
                <w:rFonts w:asciiTheme="minorHAnsi" w:hAnsiTheme="minorHAnsi"/>
                <w:b/>
                <w:sz w:val="20"/>
                <w:szCs w:val="20"/>
              </w:rPr>
              <w:t>egzaminów</w:t>
            </w:r>
          </w:p>
        </w:tc>
        <w:tc>
          <w:tcPr>
            <w:tcW w:w="3224" w:type="dxa"/>
            <w:shd w:val="clear" w:color="auto" w:fill="F2F2F2" w:themeFill="background1" w:themeFillShade="F2"/>
            <w:vAlign w:val="center"/>
          </w:tcPr>
          <w:p w:rsidR="008B3BCC" w:rsidRPr="001A02F1" w:rsidRDefault="008B3BCC" w:rsidP="00E62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za wykonanie usługi</w:t>
            </w:r>
          </w:p>
          <w:p w:rsidR="008B3BCC" w:rsidRPr="001A02F1" w:rsidRDefault="008B3BCC" w:rsidP="00D62B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 xml:space="preserve">(liczba </w:t>
            </w:r>
            <w:r w:rsidR="00D62B9D">
              <w:rPr>
                <w:rFonts w:asciiTheme="minorHAnsi" w:hAnsiTheme="minorHAnsi"/>
                <w:b/>
                <w:sz w:val="20"/>
                <w:szCs w:val="20"/>
              </w:rPr>
              <w:t>egzaminów</w:t>
            </w:r>
            <w:r w:rsidRPr="001A02F1">
              <w:rPr>
                <w:rFonts w:asciiTheme="minorHAnsi" w:hAnsiTheme="minorHAnsi"/>
                <w:b/>
                <w:sz w:val="20"/>
                <w:szCs w:val="20"/>
              </w:rPr>
              <w:t xml:space="preserve"> x cena jednostkowa brutto)</w:t>
            </w:r>
          </w:p>
        </w:tc>
      </w:tr>
      <w:tr w:rsidR="008B3BCC" w:rsidRPr="001A02F1" w:rsidTr="008B3BCC">
        <w:trPr>
          <w:trHeight w:hRule="exact" w:val="2668"/>
        </w:trPr>
        <w:tc>
          <w:tcPr>
            <w:tcW w:w="2552" w:type="dxa"/>
            <w:vAlign w:val="center"/>
          </w:tcPr>
          <w:p w:rsidR="008B3BCC" w:rsidRPr="001A02F1" w:rsidRDefault="008B3BCC" w:rsidP="00263519">
            <w:pPr>
              <w:ind w:left="10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8B3BCC">
              <w:rPr>
                <w:rFonts w:asciiTheme="minorHAnsi" w:hAnsiTheme="minorHAnsi"/>
                <w:sz w:val="18"/>
                <w:szCs w:val="18"/>
              </w:rPr>
              <w:t xml:space="preserve">rzeprowadzenie </w:t>
            </w:r>
            <w:r w:rsidR="004862B1">
              <w:rPr>
                <w:rFonts w:asciiTheme="minorHAnsi" w:hAnsiTheme="minorHAnsi"/>
                <w:b/>
                <w:sz w:val="18"/>
                <w:szCs w:val="18"/>
              </w:rPr>
              <w:t>egzaminów Autodesk</w:t>
            </w:r>
            <w:r w:rsidRPr="008B3BCC">
              <w:rPr>
                <w:rFonts w:asciiTheme="minorHAnsi" w:hAnsiTheme="minorHAnsi"/>
                <w:sz w:val="18"/>
                <w:szCs w:val="18"/>
              </w:rPr>
              <w:t xml:space="preserve"> wraz z </w:t>
            </w:r>
            <w:r w:rsidR="004862B1">
              <w:rPr>
                <w:rFonts w:asciiTheme="minorHAnsi" w:hAnsiTheme="minorHAnsi"/>
                <w:sz w:val="18"/>
                <w:szCs w:val="18"/>
              </w:rPr>
              <w:t>wydanie</w:t>
            </w:r>
            <w:r w:rsidR="00E445EA">
              <w:rPr>
                <w:rFonts w:asciiTheme="minorHAnsi" w:hAnsiTheme="minorHAnsi"/>
                <w:sz w:val="18"/>
                <w:szCs w:val="18"/>
              </w:rPr>
              <w:t>m</w:t>
            </w:r>
            <w:r w:rsidR="004862B1">
              <w:rPr>
                <w:rFonts w:asciiTheme="minorHAnsi" w:hAnsiTheme="minorHAnsi"/>
                <w:sz w:val="18"/>
                <w:szCs w:val="18"/>
              </w:rPr>
              <w:t xml:space="preserve"> certyfikatu </w:t>
            </w:r>
            <w:proofErr w:type="spellStart"/>
            <w:r w:rsidR="004862B1">
              <w:rPr>
                <w:rFonts w:asciiTheme="minorHAnsi" w:hAnsiTheme="minorHAnsi"/>
                <w:sz w:val="18"/>
                <w:szCs w:val="18"/>
              </w:rPr>
              <w:t>Autodesk</w:t>
            </w:r>
            <w:proofErr w:type="spellEnd"/>
            <w:r w:rsidR="004862B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862B1">
              <w:rPr>
                <w:rFonts w:asciiTheme="minorHAnsi" w:hAnsiTheme="minorHAnsi"/>
                <w:sz w:val="18"/>
                <w:szCs w:val="18"/>
              </w:rPr>
              <w:t>Ceriticate</w:t>
            </w:r>
            <w:proofErr w:type="spellEnd"/>
            <w:r w:rsidR="004862B1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 w:rsidR="004862B1">
              <w:rPr>
                <w:rFonts w:asciiTheme="minorHAnsi" w:hAnsiTheme="minorHAnsi"/>
                <w:sz w:val="18"/>
                <w:szCs w:val="18"/>
              </w:rPr>
              <w:t>Completion</w:t>
            </w:r>
            <w:proofErr w:type="spellEnd"/>
            <w:r w:rsidR="004862B1">
              <w:rPr>
                <w:rFonts w:asciiTheme="minorHAnsi" w:hAnsiTheme="minorHAnsi"/>
                <w:sz w:val="18"/>
                <w:szCs w:val="18"/>
              </w:rPr>
              <w:t xml:space="preserve">/of </w:t>
            </w:r>
            <w:proofErr w:type="spellStart"/>
            <w:r w:rsidR="004862B1">
              <w:rPr>
                <w:rFonts w:asciiTheme="minorHAnsi" w:hAnsiTheme="minorHAnsi"/>
                <w:sz w:val="18"/>
                <w:szCs w:val="18"/>
              </w:rPr>
              <w:t>Participate</w:t>
            </w:r>
            <w:proofErr w:type="spellEnd"/>
            <w:r w:rsidRPr="008B3BCC">
              <w:rPr>
                <w:rFonts w:asciiTheme="minorHAnsi" w:hAnsiTheme="minorHAnsi"/>
                <w:sz w:val="18"/>
                <w:szCs w:val="18"/>
              </w:rPr>
              <w:t xml:space="preserve"> dla </w:t>
            </w:r>
            <w:r w:rsidR="004862B1">
              <w:rPr>
                <w:rFonts w:asciiTheme="minorHAnsi" w:hAnsiTheme="minorHAnsi"/>
                <w:sz w:val="18"/>
                <w:szCs w:val="18"/>
              </w:rPr>
              <w:t>8</w:t>
            </w:r>
            <w:r w:rsidR="00263519">
              <w:rPr>
                <w:rFonts w:asciiTheme="minorHAnsi" w:hAnsiTheme="minorHAnsi"/>
                <w:sz w:val="18"/>
                <w:szCs w:val="18"/>
              </w:rPr>
              <w:t>4</w:t>
            </w:r>
            <w:r w:rsidRPr="008B3BCC">
              <w:rPr>
                <w:rFonts w:asciiTheme="minorHAnsi" w:hAnsiTheme="minorHAnsi"/>
                <w:sz w:val="18"/>
                <w:szCs w:val="18"/>
              </w:rPr>
              <w:t xml:space="preserve"> uczestników </w:t>
            </w:r>
            <w:r w:rsidR="004862B1">
              <w:rPr>
                <w:rFonts w:asciiTheme="minorHAnsi" w:hAnsiTheme="minorHAnsi"/>
                <w:sz w:val="18"/>
                <w:szCs w:val="18"/>
              </w:rPr>
              <w:t>(1</w:t>
            </w:r>
            <w:r w:rsidR="00263519">
              <w:rPr>
                <w:rFonts w:asciiTheme="minorHAnsi" w:hAnsiTheme="minorHAnsi"/>
                <w:sz w:val="18"/>
                <w:szCs w:val="18"/>
              </w:rPr>
              <w:t>20</w:t>
            </w:r>
            <w:r w:rsidR="004862B1">
              <w:rPr>
                <w:rFonts w:asciiTheme="minorHAnsi" w:hAnsiTheme="minorHAnsi"/>
                <w:sz w:val="18"/>
                <w:szCs w:val="18"/>
              </w:rPr>
              <w:t xml:space="preserve"> egzaminów)</w:t>
            </w:r>
          </w:p>
        </w:tc>
        <w:tc>
          <w:tcPr>
            <w:tcW w:w="3118" w:type="dxa"/>
            <w:vAlign w:val="center"/>
          </w:tcPr>
          <w:p w:rsidR="008B3BCC" w:rsidRPr="001A02F1" w:rsidRDefault="008B3BCC" w:rsidP="00E62ADE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/>
                <w:sz w:val="20"/>
                <w:szCs w:val="20"/>
              </w:rPr>
              <w:t>………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…..................PLN słownie:……</w:t>
            </w:r>
            <w:r>
              <w:rPr>
                <w:rFonts w:asciiTheme="minorHAnsi" w:hAnsiTheme="minorHAnsi"/>
                <w:sz w:val="20"/>
                <w:szCs w:val="20"/>
              </w:rPr>
              <w:t>……..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….............……</w:t>
            </w:r>
          </w:p>
          <w:p w:rsidR="008B3BCC" w:rsidRPr="001A02F1" w:rsidRDefault="008B3BCC" w:rsidP="00E62ADE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02F1">
              <w:rPr>
                <w:rFonts w:asciiTheme="minorHAnsi" w:hAnsiTheme="minorHAnsi"/>
                <w:sz w:val="20"/>
                <w:szCs w:val="20"/>
              </w:rPr>
              <w:t>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..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.......................</w:t>
            </w:r>
          </w:p>
        </w:tc>
        <w:tc>
          <w:tcPr>
            <w:tcW w:w="1276" w:type="dxa"/>
            <w:vAlign w:val="center"/>
          </w:tcPr>
          <w:p w:rsidR="008B3BCC" w:rsidRPr="001A02F1" w:rsidRDefault="00D62B9D" w:rsidP="00D62B9D">
            <w:pPr>
              <w:ind w:left="-8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3224" w:type="dxa"/>
            <w:vAlign w:val="center"/>
          </w:tcPr>
          <w:p w:rsidR="008B3BCC" w:rsidRPr="001A02F1" w:rsidRDefault="008B3BCC" w:rsidP="008B3BC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/>
                <w:sz w:val="20"/>
                <w:szCs w:val="20"/>
              </w:rPr>
              <w:t>………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…..................PLN słownie:……</w:t>
            </w:r>
            <w:r>
              <w:rPr>
                <w:rFonts w:asciiTheme="minorHAnsi" w:hAnsiTheme="minorHAnsi"/>
                <w:sz w:val="20"/>
                <w:szCs w:val="20"/>
              </w:rPr>
              <w:t>……..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…….............……</w:t>
            </w:r>
          </w:p>
          <w:p w:rsidR="008B3BCC" w:rsidRPr="001A02F1" w:rsidRDefault="008B3BCC" w:rsidP="008B3BCC">
            <w:pPr>
              <w:rPr>
                <w:rFonts w:asciiTheme="minorHAnsi" w:hAnsiTheme="minorHAnsi"/>
                <w:sz w:val="20"/>
                <w:szCs w:val="20"/>
              </w:rPr>
            </w:pPr>
            <w:r w:rsidRPr="001A02F1">
              <w:rPr>
                <w:rFonts w:asciiTheme="minorHAnsi" w:hAnsiTheme="minorHAnsi"/>
                <w:sz w:val="20"/>
                <w:szCs w:val="20"/>
              </w:rPr>
              <w:t>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........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1A02F1">
              <w:rPr>
                <w:rFonts w:asciiTheme="minorHAnsi" w:hAnsiTheme="minorHAnsi"/>
                <w:sz w:val="20"/>
                <w:szCs w:val="20"/>
              </w:rPr>
              <w:t>.......................</w:t>
            </w:r>
          </w:p>
        </w:tc>
      </w:tr>
    </w:tbl>
    <w:p w:rsidR="00D03B35" w:rsidRPr="001A02F1" w:rsidRDefault="00D03B35" w:rsidP="00D03B35">
      <w:pPr>
        <w:jc w:val="both"/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jc w:val="both"/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 xml:space="preserve">Oświadczam, </w:t>
      </w:r>
      <w:proofErr w:type="gramStart"/>
      <w:r w:rsidRPr="001A02F1">
        <w:rPr>
          <w:rFonts w:asciiTheme="minorHAnsi" w:hAnsiTheme="minorHAnsi"/>
          <w:sz w:val="20"/>
          <w:szCs w:val="20"/>
        </w:rPr>
        <w:t>że :</w:t>
      </w:r>
      <w:proofErr w:type="gramEnd"/>
    </w:p>
    <w:p w:rsidR="00D03B35" w:rsidRPr="001A02F1" w:rsidRDefault="00D03B35" w:rsidP="00D03B35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>Jestem uprawniony/a do wykonywania wymaganej prze</w:t>
      </w:r>
      <w:r w:rsidR="001D476E">
        <w:rPr>
          <w:rFonts w:asciiTheme="minorHAnsi" w:hAnsiTheme="minorHAnsi"/>
          <w:sz w:val="20"/>
          <w:szCs w:val="20"/>
        </w:rPr>
        <w:t>dmiotem zamówienia działalności i</w:t>
      </w:r>
      <w:r w:rsidRPr="001A02F1">
        <w:rPr>
          <w:rFonts w:asciiTheme="minorHAnsi" w:hAnsiTheme="minorHAnsi"/>
          <w:sz w:val="20"/>
          <w:szCs w:val="20"/>
        </w:rPr>
        <w:t xml:space="preserve"> dysponuję osobami zdolnymi do wykonywania zamówienia.</w:t>
      </w:r>
    </w:p>
    <w:p w:rsidR="00D03B35" w:rsidRPr="001A02F1" w:rsidRDefault="00D03B35" w:rsidP="00D03B35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>Zapoznałem/</w:t>
      </w:r>
      <w:proofErr w:type="spellStart"/>
      <w:r w:rsidRPr="001A02F1">
        <w:rPr>
          <w:rFonts w:asciiTheme="minorHAnsi" w:hAnsiTheme="minorHAnsi"/>
          <w:sz w:val="20"/>
          <w:szCs w:val="20"/>
        </w:rPr>
        <w:t>am</w:t>
      </w:r>
      <w:proofErr w:type="spellEnd"/>
      <w:r w:rsidRPr="001A02F1">
        <w:rPr>
          <w:rFonts w:asciiTheme="minorHAnsi" w:hAnsiTheme="minorHAnsi"/>
          <w:sz w:val="20"/>
          <w:szCs w:val="20"/>
        </w:rPr>
        <w:t xml:space="preserve"> się i akceptuję warunki zawarte w Zapytaniu ofertowym oraz załącznikach do tego zapytania.</w:t>
      </w:r>
    </w:p>
    <w:p w:rsidR="00D03B35" w:rsidRPr="001A02F1" w:rsidRDefault="00D03B35" w:rsidP="00D03B35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>Uzyskałem/</w:t>
      </w:r>
      <w:proofErr w:type="spellStart"/>
      <w:r w:rsidRPr="001A02F1">
        <w:rPr>
          <w:rFonts w:asciiTheme="minorHAnsi" w:hAnsiTheme="minorHAnsi"/>
          <w:sz w:val="20"/>
          <w:szCs w:val="20"/>
        </w:rPr>
        <w:t>am</w:t>
      </w:r>
      <w:proofErr w:type="spellEnd"/>
      <w:r w:rsidRPr="001A02F1">
        <w:rPr>
          <w:rFonts w:asciiTheme="minorHAnsi" w:hAnsiTheme="minorHAnsi"/>
          <w:sz w:val="20"/>
          <w:szCs w:val="20"/>
        </w:rPr>
        <w:t xml:space="preserve"> wszystkie niezbędne informacje do przygotowania oferty i realizacji przedmiotu zamówienia.</w:t>
      </w:r>
    </w:p>
    <w:p w:rsidR="00D03B35" w:rsidRPr="001A02F1" w:rsidRDefault="00D03B35" w:rsidP="00D03B35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>Cena podana w ofercie obejmuje wszelkie koszty związane z realizacją powyższego zamówienia.</w:t>
      </w:r>
    </w:p>
    <w:p w:rsidR="00D03B35" w:rsidRPr="001A02F1" w:rsidRDefault="00D03B35" w:rsidP="00D03B35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lastRenderedPageBreak/>
        <w:t>W przypadku uzyskania zamówienia zobowiązuję się do podpisania umowy w terminie i miejscu wyznaczonym przez Zamawiającego.</w:t>
      </w:r>
    </w:p>
    <w:p w:rsidR="00D03B35" w:rsidRPr="001A02F1" w:rsidRDefault="00D03B35" w:rsidP="00D03B35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 xml:space="preserve">Wyrażam zgodę na przeprowadzenie wszelkich badań mających na celu sprawdzenie oświadczeń, dokumentów i przedłożonych informacji oraz wyjaśnień przez Zamawiającego. </w:t>
      </w:r>
    </w:p>
    <w:p w:rsidR="00D03B35" w:rsidRDefault="00D03B35" w:rsidP="00D03B35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>Jestem związany/a ofertą przez 60 dni. Bieg terminu rozpoczyna się wraz z upływem terminu składania ofert.</w:t>
      </w:r>
    </w:p>
    <w:p w:rsidR="001D476E" w:rsidRPr="00F11191" w:rsidRDefault="001D476E" w:rsidP="001D476E">
      <w:pPr>
        <w:pStyle w:val="Akapitzlist"/>
        <w:numPr>
          <w:ilvl w:val="0"/>
          <w:numId w:val="43"/>
        </w:numPr>
        <w:spacing w:line="240" w:lineRule="auto"/>
        <w:contextualSpacing/>
        <w:jc w:val="both"/>
        <w:rPr>
          <w:sz w:val="20"/>
          <w:szCs w:val="20"/>
        </w:rPr>
      </w:pPr>
      <w:r w:rsidRPr="00F11191">
        <w:rPr>
          <w:sz w:val="20"/>
          <w:szCs w:val="20"/>
        </w:rPr>
        <w:t>Wyrażam zgodę na przetwarzanie moich danych osobowych dla potrzeb niezbędnych do przeprowadzenia postępowania o udzielenie zamówienia na</w:t>
      </w:r>
      <w:r w:rsidRPr="001D476E">
        <w:rPr>
          <w:sz w:val="20"/>
          <w:szCs w:val="20"/>
        </w:rPr>
        <w:t xml:space="preserve"> przeprowadzenie </w:t>
      </w:r>
      <w:r w:rsidR="004862B1">
        <w:rPr>
          <w:rFonts w:asciiTheme="minorHAnsi" w:hAnsiTheme="minorHAnsi"/>
          <w:sz w:val="20"/>
          <w:szCs w:val="20"/>
        </w:rPr>
        <w:t>egzaminów Autodesk</w:t>
      </w:r>
      <w:r w:rsidR="004862B1" w:rsidRPr="007C0F98">
        <w:rPr>
          <w:rFonts w:asciiTheme="minorHAnsi" w:hAnsiTheme="minorHAnsi"/>
          <w:sz w:val="20"/>
          <w:szCs w:val="20"/>
        </w:rPr>
        <w:t xml:space="preserve"> dla </w:t>
      </w:r>
      <w:r w:rsidR="004862B1">
        <w:rPr>
          <w:rFonts w:asciiTheme="minorHAnsi" w:hAnsiTheme="minorHAnsi"/>
          <w:sz w:val="20"/>
          <w:szCs w:val="20"/>
        </w:rPr>
        <w:t>8</w:t>
      </w:r>
      <w:r w:rsidR="00291531">
        <w:rPr>
          <w:rFonts w:asciiTheme="minorHAnsi" w:hAnsiTheme="minorHAnsi"/>
          <w:sz w:val="20"/>
          <w:szCs w:val="20"/>
        </w:rPr>
        <w:t>4</w:t>
      </w:r>
      <w:r w:rsidR="004862B1" w:rsidRPr="007C0F98">
        <w:rPr>
          <w:rFonts w:asciiTheme="minorHAnsi" w:hAnsiTheme="minorHAnsi"/>
          <w:sz w:val="20"/>
          <w:szCs w:val="20"/>
        </w:rPr>
        <w:t xml:space="preserve"> uczestników </w:t>
      </w:r>
      <w:r w:rsidR="004862B1">
        <w:rPr>
          <w:rFonts w:asciiTheme="minorHAnsi" w:hAnsiTheme="minorHAnsi"/>
          <w:sz w:val="20"/>
          <w:szCs w:val="20"/>
        </w:rPr>
        <w:t>(1</w:t>
      </w:r>
      <w:r w:rsidR="00291531">
        <w:rPr>
          <w:rFonts w:asciiTheme="minorHAnsi" w:hAnsiTheme="minorHAnsi"/>
          <w:sz w:val="20"/>
          <w:szCs w:val="20"/>
        </w:rPr>
        <w:t>20</w:t>
      </w:r>
      <w:r w:rsidR="004862B1">
        <w:rPr>
          <w:rFonts w:asciiTheme="minorHAnsi" w:hAnsiTheme="minorHAnsi"/>
          <w:sz w:val="20"/>
          <w:szCs w:val="20"/>
        </w:rPr>
        <w:t xml:space="preserve"> egzaminów) zadania 41 pn. </w:t>
      </w:r>
      <w:r w:rsidR="004862B1" w:rsidRPr="001A02F1">
        <w:rPr>
          <w:rFonts w:asciiTheme="minorHAnsi" w:hAnsiTheme="minorHAnsi"/>
          <w:sz w:val="20"/>
          <w:szCs w:val="20"/>
        </w:rPr>
        <w:t>„</w:t>
      </w:r>
      <w:r w:rsidR="004862B1">
        <w:rPr>
          <w:rFonts w:asciiTheme="minorHAnsi" w:hAnsiTheme="minorHAnsi"/>
          <w:b/>
          <w:sz w:val="20"/>
          <w:szCs w:val="20"/>
        </w:rPr>
        <w:t>Rozszerzenie i certyfikacja kwalifikacji studentów na Wydziale Geodezji i Kartografii</w:t>
      </w:r>
      <w:r w:rsidR="004862B1" w:rsidRPr="001A02F1">
        <w:rPr>
          <w:rFonts w:asciiTheme="minorHAnsi" w:hAnsiTheme="minorHAnsi"/>
          <w:sz w:val="20"/>
          <w:szCs w:val="20"/>
        </w:rPr>
        <w:t>”</w:t>
      </w:r>
      <w:r w:rsidR="004862B1">
        <w:rPr>
          <w:rFonts w:asciiTheme="minorHAnsi" w:hAnsiTheme="minorHAnsi"/>
          <w:sz w:val="20"/>
          <w:szCs w:val="20"/>
        </w:rPr>
        <w:t xml:space="preserve"> w ramach projektu NERW PW Nauka-Edukacja-Rozwój-Współpraca</w:t>
      </w:r>
      <w:r w:rsidR="004862B1" w:rsidRPr="00F11191">
        <w:rPr>
          <w:sz w:val="20"/>
          <w:szCs w:val="20"/>
        </w:rPr>
        <w:t xml:space="preserve"> </w:t>
      </w:r>
      <w:r w:rsidRPr="00F11191">
        <w:rPr>
          <w:sz w:val="20"/>
          <w:szCs w:val="20"/>
        </w:rPr>
        <w:t xml:space="preserve">(zgodnie z Ustawą </w:t>
      </w:r>
      <w:r w:rsidR="005375CA">
        <w:rPr>
          <w:sz w:val="20"/>
          <w:szCs w:val="20"/>
        </w:rPr>
        <w:t>z dnia 10 maja 2018 r. o ochronie danych osobowych</w:t>
      </w:r>
      <w:r w:rsidRPr="00F11191">
        <w:rPr>
          <w:sz w:val="20"/>
          <w:szCs w:val="20"/>
        </w:rPr>
        <w:t>).</w:t>
      </w:r>
    </w:p>
    <w:p w:rsidR="001D476E" w:rsidRPr="001A02F1" w:rsidRDefault="001D476E" w:rsidP="001D476E">
      <w:pPr>
        <w:pStyle w:val="Akapitzlist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jc w:val="both"/>
        <w:rPr>
          <w:rFonts w:asciiTheme="minorHAnsi" w:hAnsiTheme="minorHAnsi"/>
        </w:rPr>
      </w:pPr>
    </w:p>
    <w:p w:rsidR="00D03B35" w:rsidRPr="001A02F1" w:rsidRDefault="00D03B35" w:rsidP="00D03B35">
      <w:pPr>
        <w:jc w:val="both"/>
        <w:rPr>
          <w:rFonts w:asciiTheme="minorHAnsi" w:hAnsiTheme="minorHAnsi"/>
        </w:rPr>
      </w:pPr>
    </w:p>
    <w:p w:rsidR="00D03B35" w:rsidRPr="001A02F1" w:rsidRDefault="00D03B35" w:rsidP="00D03B35">
      <w:pPr>
        <w:jc w:val="both"/>
        <w:rPr>
          <w:rFonts w:asciiTheme="minorHAnsi" w:hAnsiTheme="minorHAnsi"/>
        </w:rPr>
      </w:pPr>
    </w:p>
    <w:p w:rsidR="00D03B35" w:rsidRPr="001A02F1" w:rsidRDefault="00D03B35" w:rsidP="00D03B35">
      <w:pPr>
        <w:jc w:val="both"/>
        <w:rPr>
          <w:rFonts w:asciiTheme="minorHAnsi" w:hAnsiTheme="minorHAnsi"/>
        </w:rPr>
      </w:pPr>
    </w:p>
    <w:p w:rsidR="00D03B35" w:rsidRPr="001A02F1" w:rsidRDefault="00D03B35" w:rsidP="00D03B35">
      <w:pPr>
        <w:jc w:val="both"/>
        <w:rPr>
          <w:rFonts w:asciiTheme="minorHAnsi" w:hAnsiTheme="minorHAnsi"/>
        </w:rPr>
      </w:pPr>
    </w:p>
    <w:p w:rsidR="00D03B35" w:rsidRPr="001A02F1" w:rsidRDefault="00D03B35" w:rsidP="00D03B35">
      <w:pPr>
        <w:jc w:val="both"/>
        <w:rPr>
          <w:rFonts w:asciiTheme="minorHAnsi" w:hAnsiTheme="minorHAnsi"/>
        </w:rPr>
      </w:pPr>
    </w:p>
    <w:p w:rsidR="00D03B35" w:rsidRPr="001A02F1" w:rsidRDefault="00D03B35" w:rsidP="00D03B35">
      <w:pPr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>........</w:t>
      </w:r>
      <w:r w:rsidR="004F2615" w:rsidRPr="001A02F1">
        <w:rPr>
          <w:rFonts w:asciiTheme="minorHAnsi" w:hAnsiTheme="minorHAnsi"/>
          <w:sz w:val="20"/>
          <w:szCs w:val="20"/>
        </w:rPr>
        <w:t>.............................</w:t>
      </w:r>
      <w:r w:rsidRPr="001A02F1">
        <w:rPr>
          <w:rFonts w:asciiTheme="minorHAnsi" w:hAnsiTheme="minorHAnsi"/>
          <w:sz w:val="20"/>
          <w:szCs w:val="20"/>
        </w:rPr>
        <w:t>...................</w:t>
      </w:r>
      <w:r w:rsidRPr="001A02F1">
        <w:rPr>
          <w:rFonts w:asciiTheme="minorHAnsi" w:hAnsiTheme="minorHAnsi"/>
          <w:sz w:val="20"/>
          <w:szCs w:val="20"/>
        </w:rPr>
        <w:tab/>
      </w:r>
      <w:r w:rsidRPr="001A02F1">
        <w:rPr>
          <w:rFonts w:asciiTheme="minorHAnsi" w:hAnsiTheme="minorHAnsi"/>
          <w:sz w:val="20"/>
          <w:szCs w:val="20"/>
        </w:rPr>
        <w:tab/>
      </w:r>
      <w:r w:rsidRPr="001A02F1">
        <w:rPr>
          <w:rFonts w:asciiTheme="minorHAnsi" w:hAnsiTheme="minorHAnsi"/>
          <w:sz w:val="20"/>
          <w:szCs w:val="20"/>
        </w:rPr>
        <w:tab/>
        <w:t>.................................</w:t>
      </w:r>
      <w:r w:rsidR="004F2615" w:rsidRPr="001A02F1">
        <w:rPr>
          <w:rFonts w:asciiTheme="minorHAnsi" w:hAnsiTheme="minorHAnsi"/>
          <w:sz w:val="20"/>
          <w:szCs w:val="20"/>
        </w:rPr>
        <w:t>...............................</w:t>
      </w:r>
      <w:r w:rsidRPr="001A02F1">
        <w:rPr>
          <w:rFonts w:asciiTheme="minorHAnsi" w:hAnsiTheme="minorHAnsi"/>
          <w:sz w:val="20"/>
          <w:szCs w:val="20"/>
        </w:rPr>
        <w:t>...........................</w:t>
      </w:r>
    </w:p>
    <w:p w:rsidR="00D03B35" w:rsidRPr="001A02F1" w:rsidRDefault="004862B1" w:rsidP="00D03B3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D03B35" w:rsidRPr="001A02F1">
        <w:rPr>
          <w:rFonts w:asciiTheme="minorHAnsi" w:hAnsiTheme="minorHAnsi"/>
          <w:sz w:val="20"/>
          <w:szCs w:val="20"/>
        </w:rPr>
        <w:t xml:space="preserve">Miejscowość, </w:t>
      </w:r>
      <w:proofErr w:type="gramStart"/>
      <w:r w:rsidR="00D03B35" w:rsidRPr="001A02F1">
        <w:rPr>
          <w:rFonts w:asciiTheme="minorHAnsi" w:hAnsiTheme="minorHAnsi"/>
          <w:sz w:val="20"/>
          <w:szCs w:val="20"/>
        </w:rPr>
        <w:t xml:space="preserve">data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</w:t>
      </w:r>
      <w:proofErr w:type="gramEnd"/>
      <w:r>
        <w:rPr>
          <w:rFonts w:asciiTheme="minorHAnsi" w:hAnsiTheme="minorHAnsi"/>
          <w:sz w:val="20"/>
          <w:szCs w:val="20"/>
        </w:rPr>
        <w:t xml:space="preserve">              </w:t>
      </w:r>
      <w:r w:rsidR="00D03B35" w:rsidRPr="001A02F1">
        <w:rPr>
          <w:rFonts w:asciiTheme="minorHAnsi" w:hAnsiTheme="minorHAnsi"/>
          <w:sz w:val="20"/>
          <w:szCs w:val="20"/>
        </w:rPr>
        <w:t xml:space="preserve">    Pieczęć oraz podpis Wykonawcy </w:t>
      </w:r>
    </w:p>
    <w:p w:rsidR="00D03B35" w:rsidRPr="001A02F1" w:rsidRDefault="004F2615" w:rsidP="00D03B35">
      <w:pPr>
        <w:jc w:val="both"/>
        <w:rPr>
          <w:rFonts w:asciiTheme="minorHAnsi" w:hAnsiTheme="minorHAnsi"/>
          <w:sz w:val="20"/>
          <w:szCs w:val="20"/>
        </w:rPr>
      </w:pPr>
      <w:r w:rsidRPr="001A02F1">
        <w:rPr>
          <w:rFonts w:asciiTheme="minorHAnsi" w:hAnsiTheme="minorHAnsi"/>
          <w:sz w:val="20"/>
          <w:szCs w:val="20"/>
        </w:rPr>
        <w:tab/>
      </w:r>
      <w:r w:rsidRPr="001A02F1">
        <w:rPr>
          <w:rFonts w:asciiTheme="minorHAnsi" w:hAnsiTheme="minorHAnsi"/>
          <w:sz w:val="20"/>
          <w:szCs w:val="20"/>
        </w:rPr>
        <w:tab/>
      </w:r>
      <w:r w:rsidRPr="001A02F1">
        <w:rPr>
          <w:rFonts w:asciiTheme="minorHAnsi" w:hAnsiTheme="minorHAnsi"/>
          <w:sz w:val="20"/>
          <w:szCs w:val="20"/>
        </w:rPr>
        <w:tab/>
      </w:r>
      <w:r w:rsidRPr="001A02F1">
        <w:rPr>
          <w:rFonts w:asciiTheme="minorHAnsi" w:hAnsiTheme="minorHAnsi"/>
          <w:sz w:val="20"/>
          <w:szCs w:val="20"/>
        </w:rPr>
        <w:tab/>
      </w:r>
      <w:r w:rsidRPr="001A02F1">
        <w:rPr>
          <w:rFonts w:asciiTheme="minorHAnsi" w:hAnsiTheme="minorHAnsi"/>
          <w:sz w:val="20"/>
          <w:szCs w:val="20"/>
        </w:rPr>
        <w:tab/>
      </w:r>
      <w:r w:rsidR="004862B1">
        <w:rPr>
          <w:rFonts w:asciiTheme="minorHAnsi" w:hAnsiTheme="minorHAnsi"/>
          <w:sz w:val="20"/>
          <w:szCs w:val="20"/>
        </w:rPr>
        <w:t xml:space="preserve">                </w:t>
      </w:r>
      <w:proofErr w:type="gramStart"/>
      <w:r w:rsidRPr="001A02F1">
        <w:rPr>
          <w:rFonts w:asciiTheme="minorHAnsi" w:hAnsiTheme="minorHAnsi"/>
          <w:sz w:val="20"/>
          <w:szCs w:val="20"/>
        </w:rPr>
        <w:t>lub</w:t>
      </w:r>
      <w:proofErr w:type="gramEnd"/>
      <w:r w:rsidRPr="001A02F1">
        <w:rPr>
          <w:rFonts w:asciiTheme="minorHAnsi" w:hAnsiTheme="minorHAnsi"/>
          <w:sz w:val="20"/>
          <w:szCs w:val="20"/>
        </w:rPr>
        <w:t xml:space="preserve"> </w:t>
      </w:r>
      <w:r w:rsidR="00D03B35" w:rsidRPr="001A02F1">
        <w:rPr>
          <w:rFonts w:asciiTheme="minorHAnsi" w:hAnsiTheme="minorHAnsi"/>
          <w:sz w:val="20"/>
          <w:szCs w:val="20"/>
        </w:rPr>
        <w:t>osoby uprawnionej do reprezentowania</w:t>
      </w:r>
      <w:r w:rsidR="004862B1">
        <w:rPr>
          <w:rFonts w:asciiTheme="minorHAnsi" w:hAnsiTheme="minorHAnsi"/>
          <w:sz w:val="20"/>
          <w:szCs w:val="20"/>
        </w:rPr>
        <w:t xml:space="preserve"> </w:t>
      </w:r>
      <w:r w:rsidR="00D03B35" w:rsidRPr="001A02F1">
        <w:rPr>
          <w:rFonts w:asciiTheme="minorHAnsi" w:hAnsiTheme="minorHAnsi"/>
          <w:sz w:val="20"/>
          <w:szCs w:val="20"/>
        </w:rPr>
        <w:t>Wykonawcy</w:t>
      </w:r>
    </w:p>
    <w:p w:rsidR="00D03B35" w:rsidRPr="001A02F1" w:rsidRDefault="00D03B35" w:rsidP="00D03B35">
      <w:pPr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D03B35" w:rsidRPr="001A02F1" w:rsidRDefault="00D03B3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F2615" w:rsidRPr="001A02F1" w:rsidRDefault="004F261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F2615" w:rsidRPr="001A02F1" w:rsidRDefault="004F261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F2615" w:rsidRPr="001A02F1" w:rsidRDefault="004F261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F2615" w:rsidRPr="001A02F1" w:rsidRDefault="004F261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F2615" w:rsidRDefault="004F2615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73140E" w:rsidRDefault="0073140E" w:rsidP="00D03B35">
      <w:pPr>
        <w:jc w:val="right"/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9714E2" w:rsidRDefault="009714E2" w:rsidP="00D03B35">
      <w:pPr>
        <w:jc w:val="right"/>
        <w:rPr>
          <w:sz w:val="20"/>
          <w:szCs w:val="20"/>
        </w:rPr>
      </w:pPr>
    </w:p>
    <w:p w:rsidR="009714E2" w:rsidRDefault="009714E2" w:rsidP="00D03B35">
      <w:pPr>
        <w:jc w:val="right"/>
        <w:rPr>
          <w:sz w:val="20"/>
          <w:szCs w:val="20"/>
        </w:rPr>
      </w:pPr>
    </w:p>
    <w:p w:rsidR="00D03B35" w:rsidRPr="001D476E" w:rsidRDefault="00D03B35" w:rsidP="00D03B35">
      <w:pPr>
        <w:jc w:val="right"/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 xml:space="preserve"> Załącznik nr 2 do Zapytania ofertowego </w:t>
      </w:r>
      <w:r w:rsidR="0073140E" w:rsidRPr="001D476E">
        <w:rPr>
          <w:rFonts w:asciiTheme="minorHAnsi" w:hAnsiTheme="minorHAnsi"/>
          <w:sz w:val="20"/>
          <w:szCs w:val="20"/>
        </w:rPr>
        <w:t xml:space="preserve">nr </w:t>
      </w:r>
      <w:r w:rsidR="006768C6">
        <w:rPr>
          <w:rFonts w:asciiTheme="minorHAnsi" w:hAnsiTheme="minorHAnsi"/>
          <w:sz w:val="20"/>
          <w:szCs w:val="20"/>
        </w:rPr>
        <w:t>1</w:t>
      </w:r>
      <w:r w:rsidRPr="001D476E">
        <w:rPr>
          <w:rFonts w:asciiTheme="minorHAnsi" w:hAnsiTheme="minorHAnsi"/>
          <w:sz w:val="20"/>
          <w:szCs w:val="20"/>
        </w:rPr>
        <w:t>/</w:t>
      </w:r>
      <w:r w:rsidR="004862B1">
        <w:rPr>
          <w:rFonts w:asciiTheme="minorHAnsi" w:hAnsiTheme="minorHAnsi"/>
          <w:sz w:val="20"/>
          <w:szCs w:val="20"/>
        </w:rPr>
        <w:t>NERWPW/201</w:t>
      </w:r>
      <w:r w:rsidR="008361C4">
        <w:rPr>
          <w:rFonts w:asciiTheme="minorHAnsi" w:hAnsiTheme="minorHAnsi"/>
          <w:sz w:val="20"/>
          <w:szCs w:val="20"/>
        </w:rPr>
        <w:t>9</w:t>
      </w:r>
    </w:p>
    <w:p w:rsidR="00D03B35" w:rsidRPr="001D476E" w:rsidRDefault="00D03B35" w:rsidP="00D03B35">
      <w:pPr>
        <w:rPr>
          <w:rFonts w:asciiTheme="minorHAnsi" w:hAnsiTheme="minorHAnsi"/>
          <w:sz w:val="20"/>
          <w:szCs w:val="20"/>
        </w:rPr>
      </w:pPr>
    </w:p>
    <w:p w:rsidR="00D03B35" w:rsidRPr="001D476E" w:rsidRDefault="00D03B35" w:rsidP="00D03B35">
      <w:pPr>
        <w:rPr>
          <w:rFonts w:asciiTheme="minorHAnsi" w:hAnsiTheme="minorHAnsi"/>
          <w:sz w:val="20"/>
          <w:szCs w:val="20"/>
        </w:rPr>
      </w:pPr>
    </w:p>
    <w:p w:rsidR="00D03B35" w:rsidRPr="001D476E" w:rsidRDefault="00D03B35" w:rsidP="00D03B35">
      <w:pPr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 xml:space="preserve">……..……………………………..…………. </w:t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</w:p>
    <w:p w:rsidR="00D03B35" w:rsidRPr="001D476E" w:rsidRDefault="001D476E" w:rsidP="00D03B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Wykonawcy/Pieczęć Wykonawcy</w:t>
      </w:r>
    </w:p>
    <w:p w:rsidR="00D03B35" w:rsidRPr="001D476E" w:rsidRDefault="00D03B35" w:rsidP="00D03B35">
      <w:pPr>
        <w:spacing w:line="360" w:lineRule="auto"/>
        <w:jc w:val="center"/>
        <w:rPr>
          <w:rFonts w:asciiTheme="minorHAnsi" w:hAnsiTheme="minorHAnsi"/>
          <w:b/>
        </w:rPr>
      </w:pPr>
    </w:p>
    <w:p w:rsidR="00D03B35" w:rsidRPr="001D476E" w:rsidRDefault="00D03B35" w:rsidP="00D03B35">
      <w:pPr>
        <w:spacing w:line="360" w:lineRule="auto"/>
        <w:jc w:val="center"/>
        <w:rPr>
          <w:rFonts w:asciiTheme="minorHAnsi" w:hAnsiTheme="minorHAnsi"/>
          <w:b/>
        </w:rPr>
      </w:pPr>
    </w:p>
    <w:p w:rsidR="00D03B35" w:rsidRPr="001D476E" w:rsidRDefault="00D03B35" w:rsidP="00D03B35">
      <w:pPr>
        <w:spacing w:line="360" w:lineRule="auto"/>
        <w:jc w:val="center"/>
        <w:rPr>
          <w:rFonts w:asciiTheme="minorHAnsi" w:hAnsiTheme="minorHAnsi"/>
          <w:b/>
        </w:rPr>
      </w:pPr>
    </w:p>
    <w:p w:rsidR="00D03B35" w:rsidRPr="001D476E" w:rsidRDefault="00D03B35" w:rsidP="00D03B35">
      <w:pPr>
        <w:spacing w:line="360" w:lineRule="auto"/>
        <w:jc w:val="center"/>
        <w:rPr>
          <w:rFonts w:asciiTheme="minorHAnsi" w:hAnsiTheme="minorHAnsi"/>
          <w:b/>
        </w:rPr>
      </w:pPr>
      <w:r w:rsidRPr="001D476E">
        <w:rPr>
          <w:rFonts w:asciiTheme="minorHAnsi" w:hAnsiTheme="minorHAnsi"/>
          <w:b/>
        </w:rPr>
        <w:t xml:space="preserve">OŚWIADCZENIE O </w:t>
      </w:r>
      <w:r w:rsidR="004862B1">
        <w:rPr>
          <w:rFonts w:asciiTheme="minorHAnsi" w:hAnsiTheme="minorHAnsi"/>
          <w:b/>
        </w:rPr>
        <w:t xml:space="preserve">POSIADANIU STATUSU </w:t>
      </w:r>
      <w:r w:rsidR="004862B1">
        <w:rPr>
          <w:rFonts w:asciiTheme="minorHAnsi" w:hAnsiTheme="minorHAnsi"/>
          <w:b/>
        </w:rPr>
        <w:br/>
        <w:t>AUTORYZOWANEGO CENTRUM SZKOLENIOWEGO AUTODESK</w:t>
      </w:r>
      <w:r w:rsidRPr="001D476E">
        <w:rPr>
          <w:rFonts w:asciiTheme="minorHAnsi" w:hAnsiTheme="minorHAnsi"/>
          <w:b/>
        </w:rPr>
        <w:t xml:space="preserve"> </w:t>
      </w:r>
    </w:p>
    <w:p w:rsidR="00D03B35" w:rsidRPr="001D476E" w:rsidRDefault="00D03B35" w:rsidP="00D03B35">
      <w:pPr>
        <w:spacing w:line="360" w:lineRule="auto"/>
        <w:jc w:val="center"/>
        <w:rPr>
          <w:rFonts w:asciiTheme="minorHAnsi" w:hAnsiTheme="minorHAnsi"/>
          <w:b/>
        </w:rPr>
      </w:pPr>
    </w:p>
    <w:p w:rsidR="00D03B35" w:rsidRPr="001D476E" w:rsidRDefault="00D03B35" w:rsidP="00D03B35">
      <w:pPr>
        <w:spacing w:line="360" w:lineRule="auto"/>
        <w:rPr>
          <w:rFonts w:asciiTheme="minorHAnsi" w:eastAsia="SimSun" w:hAnsiTheme="minorHAnsi"/>
          <w:kern w:val="2"/>
          <w:lang w:eastAsia="hi-IN" w:bidi="hi-IN"/>
        </w:rPr>
      </w:pPr>
    </w:p>
    <w:p w:rsidR="00D03B35" w:rsidRPr="001D476E" w:rsidRDefault="00D03B35" w:rsidP="00D03B35">
      <w:pPr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>Ja niżej podpisany/a, …………….…………………..........................................................................................................................</w:t>
      </w:r>
    </w:p>
    <w:p w:rsidR="00D03B35" w:rsidRPr="001D476E" w:rsidRDefault="00D03B35" w:rsidP="004862B1">
      <w:pPr>
        <w:jc w:val="both"/>
        <w:rPr>
          <w:rFonts w:asciiTheme="minorHAnsi" w:eastAsia="Calibri" w:hAnsiTheme="minorHAnsi"/>
          <w:sz w:val="20"/>
          <w:szCs w:val="20"/>
        </w:rPr>
      </w:pPr>
      <w:proofErr w:type="gramStart"/>
      <w:r w:rsidRPr="001D476E">
        <w:rPr>
          <w:rFonts w:asciiTheme="minorHAnsi" w:hAnsiTheme="minorHAnsi"/>
          <w:sz w:val="20"/>
          <w:szCs w:val="20"/>
        </w:rPr>
        <w:t>oświadczam</w:t>
      </w:r>
      <w:proofErr w:type="gramEnd"/>
      <w:r w:rsidRPr="001D476E">
        <w:rPr>
          <w:rFonts w:asciiTheme="minorHAnsi" w:hAnsiTheme="minorHAnsi"/>
          <w:sz w:val="20"/>
          <w:szCs w:val="20"/>
        </w:rPr>
        <w:t xml:space="preserve">, że </w:t>
      </w:r>
      <w:r w:rsidR="004862B1">
        <w:rPr>
          <w:rFonts w:asciiTheme="minorHAnsi" w:hAnsiTheme="minorHAnsi"/>
          <w:sz w:val="20"/>
          <w:szCs w:val="20"/>
        </w:rPr>
        <w:t xml:space="preserve">firma ………………………………………………………………………………………………………………… posiada status Autoryzowanego Centrum Szkoleniowego Autodesk i jest uprawniona do przeprowadzania egzaminów Autodesk oraz wystawiania międzynarodowych certyfikatów </w:t>
      </w:r>
      <w:proofErr w:type="spellStart"/>
      <w:r w:rsidR="004862B1">
        <w:rPr>
          <w:rFonts w:asciiTheme="minorHAnsi" w:hAnsiTheme="minorHAnsi"/>
          <w:sz w:val="20"/>
          <w:szCs w:val="20"/>
        </w:rPr>
        <w:t>Autodesk</w:t>
      </w:r>
      <w:proofErr w:type="spellEnd"/>
      <w:r w:rsidR="004862B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862B1">
        <w:rPr>
          <w:rFonts w:asciiTheme="minorHAnsi" w:hAnsiTheme="minorHAnsi"/>
          <w:sz w:val="20"/>
          <w:szCs w:val="20"/>
        </w:rPr>
        <w:t>Certificate</w:t>
      </w:r>
      <w:proofErr w:type="spellEnd"/>
      <w:r w:rsidR="004862B1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4862B1">
        <w:rPr>
          <w:rFonts w:asciiTheme="minorHAnsi" w:hAnsiTheme="minorHAnsi"/>
          <w:sz w:val="20"/>
          <w:szCs w:val="20"/>
        </w:rPr>
        <w:t>Completion</w:t>
      </w:r>
      <w:proofErr w:type="spellEnd"/>
      <w:r w:rsidR="004862B1">
        <w:rPr>
          <w:rFonts w:asciiTheme="minorHAnsi" w:hAnsiTheme="minorHAnsi"/>
          <w:sz w:val="20"/>
          <w:szCs w:val="20"/>
        </w:rPr>
        <w:t xml:space="preserve">/of </w:t>
      </w:r>
      <w:proofErr w:type="spellStart"/>
      <w:r w:rsidR="004862B1">
        <w:rPr>
          <w:rFonts w:asciiTheme="minorHAnsi" w:hAnsiTheme="minorHAnsi"/>
          <w:sz w:val="20"/>
          <w:szCs w:val="20"/>
        </w:rPr>
        <w:t>Participate</w:t>
      </w:r>
      <w:proofErr w:type="spellEnd"/>
      <w:r w:rsidR="004862B1">
        <w:rPr>
          <w:rFonts w:asciiTheme="minorHAnsi" w:hAnsiTheme="minorHAnsi"/>
          <w:sz w:val="20"/>
          <w:szCs w:val="20"/>
        </w:rPr>
        <w:t>.</w:t>
      </w:r>
    </w:p>
    <w:p w:rsidR="00D03B35" w:rsidRPr="001D476E" w:rsidRDefault="00D03B35" w:rsidP="00D03B35">
      <w:pPr>
        <w:rPr>
          <w:rFonts w:asciiTheme="minorHAnsi" w:hAnsiTheme="minorHAnsi"/>
        </w:rPr>
      </w:pPr>
    </w:p>
    <w:p w:rsidR="00D03B35" w:rsidRDefault="00D03B35" w:rsidP="00D03B35">
      <w:pPr>
        <w:rPr>
          <w:rFonts w:asciiTheme="minorHAnsi" w:hAnsiTheme="minorHAnsi"/>
          <w:sz w:val="20"/>
          <w:szCs w:val="20"/>
        </w:rPr>
      </w:pPr>
    </w:p>
    <w:p w:rsidR="001D476E" w:rsidRDefault="001D476E" w:rsidP="00D03B35">
      <w:pPr>
        <w:rPr>
          <w:rFonts w:asciiTheme="minorHAnsi" w:hAnsiTheme="minorHAnsi"/>
          <w:sz w:val="20"/>
          <w:szCs w:val="20"/>
        </w:rPr>
      </w:pPr>
    </w:p>
    <w:p w:rsidR="00D03B35" w:rsidRPr="001D476E" w:rsidRDefault="00D03B35" w:rsidP="00D03B35">
      <w:pPr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>………….....................................</w:t>
      </w:r>
      <w:r w:rsidR="004F2615" w:rsidRPr="001D476E">
        <w:rPr>
          <w:rFonts w:asciiTheme="minorHAnsi" w:hAnsiTheme="minorHAnsi"/>
          <w:sz w:val="20"/>
          <w:szCs w:val="20"/>
        </w:rPr>
        <w:t>........</w:t>
      </w:r>
      <w:r w:rsidR="004F2615" w:rsidRPr="001D476E">
        <w:rPr>
          <w:rFonts w:asciiTheme="minorHAnsi" w:hAnsiTheme="minorHAnsi"/>
          <w:sz w:val="20"/>
          <w:szCs w:val="20"/>
        </w:rPr>
        <w:tab/>
      </w:r>
      <w:r w:rsidR="004F2615" w:rsidRPr="001D476E">
        <w:rPr>
          <w:rFonts w:asciiTheme="minorHAnsi" w:hAnsiTheme="minorHAnsi"/>
          <w:sz w:val="20"/>
          <w:szCs w:val="20"/>
        </w:rPr>
        <w:tab/>
      </w:r>
      <w:r w:rsidR="004F2615" w:rsidRPr="001D476E">
        <w:rPr>
          <w:rFonts w:asciiTheme="minorHAnsi" w:hAnsiTheme="minorHAnsi"/>
          <w:sz w:val="20"/>
          <w:szCs w:val="20"/>
        </w:rPr>
        <w:tab/>
      </w:r>
      <w:r w:rsidR="004F2615" w:rsidRPr="001D476E">
        <w:rPr>
          <w:rFonts w:asciiTheme="minorHAnsi" w:hAnsiTheme="minorHAnsi"/>
          <w:sz w:val="20"/>
          <w:szCs w:val="20"/>
        </w:rPr>
        <w:tab/>
      </w:r>
      <w:r w:rsidR="004F2615" w:rsidRPr="001D476E">
        <w:rPr>
          <w:rFonts w:asciiTheme="minorHAnsi" w:hAnsiTheme="minorHAnsi"/>
          <w:sz w:val="20"/>
          <w:szCs w:val="20"/>
        </w:rPr>
        <w:tab/>
        <w:t>......................................................</w:t>
      </w:r>
      <w:r w:rsidR="004862B1">
        <w:rPr>
          <w:rFonts w:asciiTheme="minorHAnsi" w:hAnsiTheme="minorHAnsi"/>
          <w:sz w:val="20"/>
          <w:szCs w:val="20"/>
        </w:rPr>
        <w:t>......</w:t>
      </w:r>
    </w:p>
    <w:p w:rsidR="00D03B35" w:rsidRPr="001D476E" w:rsidRDefault="004862B1" w:rsidP="00D03B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="00D03B35" w:rsidRPr="001D476E">
        <w:rPr>
          <w:rFonts w:asciiTheme="minorHAnsi" w:hAnsiTheme="minorHAnsi"/>
          <w:sz w:val="20"/>
          <w:szCs w:val="20"/>
        </w:rPr>
        <w:t>(miejscowość, data</w:t>
      </w:r>
      <w:proofErr w:type="gramStart"/>
      <w:r w:rsidR="00D03B35" w:rsidRPr="001D476E">
        <w:rPr>
          <w:rFonts w:asciiTheme="minorHAnsi" w:hAnsiTheme="minorHAnsi"/>
          <w:sz w:val="20"/>
          <w:szCs w:val="20"/>
        </w:rPr>
        <w:t>)</w:t>
      </w:r>
      <w:r w:rsidR="006768C6">
        <w:rPr>
          <w:rFonts w:asciiTheme="minorHAnsi" w:hAnsiTheme="minorHAnsi"/>
          <w:sz w:val="20"/>
          <w:szCs w:val="20"/>
        </w:rPr>
        <w:tab/>
      </w:r>
      <w:r w:rsidR="006768C6">
        <w:rPr>
          <w:rFonts w:asciiTheme="minorHAnsi" w:hAnsiTheme="minorHAnsi"/>
          <w:sz w:val="20"/>
          <w:szCs w:val="20"/>
        </w:rPr>
        <w:tab/>
      </w:r>
      <w:r w:rsidR="006768C6">
        <w:rPr>
          <w:rFonts w:asciiTheme="minorHAnsi" w:hAnsiTheme="minorHAnsi"/>
          <w:sz w:val="20"/>
          <w:szCs w:val="20"/>
        </w:rPr>
        <w:tab/>
      </w:r>
      <w:r w:rsidR="006768C6">
        <w:rPr>
          <w:rFonts w:asciiTheme="minorHAnsi" w:hAnsiTheme="minorHAnsi"/>
          <w:sz w:val="20"/>
          <w:szCs w:val="20"/>
        </w:rPr>
        <w:tab/>
      </w:r>
      <w:r w:rsidR="006768C6">
        <w:rPr>
          <w:rFonts w:asciiTheme="minorHAnsi" w:hAnsiTheme="minorHAnsi"/>
          <w:sz w:val="20"/>
          <w:szCs w:val="20"/>
        </w:rPr>
        <w:tab/>
      </w:r>
      <w:r w:rsidR="006768C6">
        <w:rPr>
          <w:rFonts w:asciiTheme="minorHAnsi" w:hAnsiTheme="minorHAnsi"/>
          <w:sz w:val="20"/>
          <w:szCs w:val="20"/>
        </w:rPr>
        <w:tab/>
      </w:r>
      <w:r w:rsidR="006768C6">
        <w:rPr>
          <w:rFonts w:asciiTheme="minorHAnsi" w:hAnsiTheme="minorHAnsi"/>
          <w:sz w:val="20"/>
          <w:szCs w:val="20"/>
        </w:rPr>
        <w:tab/>
      </w:r>
      <w:r w:rsidR="00D03B35" w:rsidRPr="001D476E">
        <w:rPr>
          <w:rFonts w:asciiTheme="minorHAnsi" w:hAnsiTheme="minorHAnsi"/>
          <w:sz w:val="20"/>
          <w:szCs w:val="20"/>
        </w:rPr>
        <w:t xml:space="preserve"> (podpis</w:t>
      </w:r>
      <w:proofErr w:type="gramEnd"/>
      <w:r w:rsidR="00D03B35" w:rsidRPr="001D476E">
        <w:rPr>
          <w:rFonts w:asciiTheme="minorHAnsi" w:hAnsiTheme="minorHAnsi"/>
          <w:sz w:val="20"/>
          <w:szCs w:val="20"/>
        </w:rPr>
        <w:t xml:space="preserve"> Wykonawcy)</w:t>
      </w:r>
    </w:p>
    <w:p w:rsidR="00D03B35" w:rsidRPr="001D476E" w:rsidRDefault="00D03B35" w:rsidP="00D03B35">
      <w:pPr>
        <w:rPr>
          <w:rFonts w:asciiTheme="minorHAnsi" w:hAnsiTheme="minorHAnsi"/>
          <w:sz w:val="20"/>
          <w:szCs w:val="20"/>
        </w:rPr>
      </w:pPr>
    </w:p>
    <w:p w:rsidR="00D03B35" w:rsidRPr="001D476E" w:rsidRDefault="00D03B35" w:rsidP="00D03B35">
      <w:pPr>
        <w:rPr>
          <w:rFonts w:asciiTheme="minorHAnsi" w:hAnsiTheme="minorHAnsi"/>
          <w:sz w:val="20"/>
          <w:szCs w:val="20"/>
        </w:rPr>
      </w:pPr>
    </w:p>
    <w:p w:rsidR="00D03B35" w:rsidRPr="001D476E" w:rsidRDefault="00D03B35" w:rsidP="00D03B35">
      <w:pPr>
        <w:rPr>
          <w:rFonts w:asciiTheme="minorHAnsi" w:hAnsiTheme="minorHAnsi"/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4F2615" w:rsidRDefault="004F2615" w:rsidP="00D03B35">
      <w:pPr>
        <w:rPr>
          <w:sz w:val="20"/>
          <w:szCs w:val="20"/>
        </w:rPr>
      </w:pPr>
    </w:p>
    <w:p w:rsidR="004F2615" w:rsidRDefault="004F2615" w:rsidP="00D03B35">
      <w:pPr>
        <w:rPr>
          <w:sz w:val="20"/>
          <w:szCs w:val="20"/>
        </w:rPr>
      </w:pPr>
    </w:p>
    <w:p w:rsidR="004F2615" w:rsidRDefault="004F2615" w:rsidP="00D03B35">
      <w:pPr>
        <w:rPr>
          <w:sz w:val="20"/>
          <w:szCs w:val="20"/>
        </w:rPr>
      </w:pPr>
    </w:p>
    <w:p w:rsidR="004F2615" w:rsidRDefault="004F2615" w:rsidP="00D03B35">
      <w:pPr>
        <w:rPr>
          <w:sz w:val="20"/>
          <w:szCs w:val="20"/>
        </w:rPr>
      </w:pPr>
    </w:p>
    <w:p w:rsidR="004F2615" w:rsidRDefault="004F2615" w:rsidP="00D03B35">
      <w:pPr>
        <w:rPr>
          <w:sz w:val="20"/>
          <w:szCs w:val="20"/>
        </w:rPr>
      </w:pPr>
    </w:p>
    <w:p w:rsidR="004862B1" w:rsidRDefault="004862B1" w:rsidP="00D03B35">
      <w:pPr>
        <w:rPr>
          <w:sz w:val="20"/>
          <w:szCs w:val="20"/>
        </w:rPr>
      </w:pPr>
    </w:p>
    <w:p w:rsidR="004862B1" w:rsidRDefault="004862B1" w:rsidP="00D03B35">
      <w:pPr>
        <w:rPr>
          <w:sz w:val="20"/>
          <w:szCs w:val="20"/>
        </w:rPr>
      </w:pPr>
    </w:p>
    <w:p w:rsidR="004862B1" w:rsidRDefault="004862B1" w:rsidP="00D03B35">
      <w:pPr>
        <w:rPr>
          <w:sz w:val="20"/>
          <w:szCs w:val="20"/>
        </w:rPr>
      </w:pPr>
    </w:p>
    <w:p w:rsidR="004862B1" w:rsidRDefault="004862B1" w:rsidP="00D03B35">
      <w:pPr>
        <w:rPr>
          <w:sz w:val="20"/>
          <w:szCs w:val="20"/>
        </w:rPr>
      </w:pPr>
    </w:p>
    <w:p w:rsidR="004862B1" w:rsidRDefault="004862B1" w:rsidP="00D03B35">
      <w:pPr>
        <w:rPr>
          <w:sz w:val="20"/>
          <w:szCs w:val="20"/>
        </w:rPr>
      </w:pPr>
    </w:p>
    <w:p w:rsidR="004862B1" w:rsidRDefault="004862B1" w:rsidP="00D03B35">
      <w:pPr>
        <w:rPr>
          <w:sz w:val="20"/>
          <w:szCs w:val="20"/>
        </w:rPr>
      </w:pPr>
    </w:p>
    <w:p w:rsidR="004862B1" w:rsidRDefault="004862B1" w:rsidP="00D03B35">
      <w:pPr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D03B35" w:rsidRDefault="00D03B35" w:rsidP="00D03B35">
      <w:pPr>
        <w:rPr>
          <w:sz w:val="20"/>
          <w:szCs w:val="20"/>
        </w:rPr>
      </w:pPr>
    </w:p>
    <w:p w:rsidR="004862B1" w:rsidRDefault="004862B1" w:rsidP="004862B1">
      <w:pPr>
        <w:rPr>
          <w:rFonts w:asciiTheme="minorHAnsi" w:hAnsiTheme="minorHAnsi"/>
          <w:sz w:val="20"/>
          <w:szCs w:val="20"/>
        </w:rPr>
      </w:pPr>
    </w:p>
    <w:p w:rsidR="004862B1" w:rsidRPr="001D476E" w:rsidRDefault="004862B1" w:rsidP="004862B1">
      <w:pPr>
        <w:jc w:val="right"/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/>
          <w:sz w:val="20"/>
          <w:szCs w:val="20"/>
        </w:rPr>
        <w:t>3</w:t>
      </w:r>
      <w:r w:rsidRPr="001D476E">
        <w:rPr>
          <w:rFonts w:asciiTheme="minorHAnsi" w:hAnsiTheme="minorHAnsi"/>
          <w:sz w:val="20"/>
          <w:szCs w:val="20"/>
        </w:rPr>
        <w:t xml:space="preserve"> do Zapytania ofertowego nr </w:t>
      </w:r>
      <w:r>
        <w:rPr>
          <w:rFonts w:asciiTheme="minorHAnsi" w:hAnsiTheme="minorHAnsi"/>
          <w:sz w:val="20"/>
          <w:szCs w:val="20"/>
        </w:rPr>
        <w:t>1</w:t>
      </w:r>
      <w:r w:rsidRPr="001D476E">
        <w:rPr>
          <w:rFonts w:asciiTheme="minorHAnsi" w:hAnsiTheme="minorHAnsi"/>
          <w:sz w:val="20"/>
          <w:szCs w:val="20"/>
        </w:rPr>
        <w:t>/</w:t>
      </w:r>
      <w:r w:rsidR="008361C4">
        <w:rPr>
          <w:rFonts w:asciiTheme="minorHAnsi" w:hAnsiTheme="minorHAnsi"/>
          <w:sz w:val="20"/>
          <w:szCs w:val="20"/>
        </w:rPr>
        <w:t>NERWPW</w:t>
      </w:r>
      <w:r w:rsidRPr="001D476E">
        <w:rPr>
          <w:rFonts w:asciiTheme="minorHAnsi" w:hAnsiTheme="minorHAnsi"/>
          <w:sz w:val="20"/>
          <w:szCs w:val="20"/>
        </w:rPr>
        <w:t>/</w:t>
      </w:r>
      <w:r w:rsidR="008361C4">
        <w:rPr>
          <w:rFonts w:asciiTheme="minorHAnsi" w:hAnsiTheme="minorHAnsi"/>
          <w:sz w:val="20"/>
          <w:szCs w:val="20"/>
        </w:rPr>
        <w:t>2019</w:t>
      </w:r>
    </w:p>
    <w:p w:rsidR="004862B1" w:rsidRPr="001D476E" w:rsidRDefault="004862B1" w:rsidP="004862B1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4862B1">
      <w:pPr>
        <w:rPr>
          <w:rFonts w:asciiTheme="minorHAnsi" w:hAnsiTheme="minorHAnsi"/>
          <w:sz w:val="20"/>
          <w:szCs w:val="20"/>
        </w:rPr>
      </w:pPr>
    </w:p>
    <w:p w:rsidR="004862B1" w:rsidRDefault="004862B1" w:rsidP="004862B1">
      <w:pPr>
        <w:rPr>
          <w:rFonts w:asciiTheme="minorHAnsi" w:hAnsiTheme="minorHAnsi"/>
          <w:sz w:val="20"/>
          <w:szCs w:val="20"/>
        </w:rPr>
      </w:pPr>
    </w:p>
    <w:p w:rsidR="004862B1" w:rsidRDefault="004862B1" w:rsidP="004862B1">
      <w:pPr>
        <w:rPr>
          <w:rFonts w:asciiTheme="minorHAnsi" w:hAnsiTheme="minorHAnsi"/>
          <w:sz w:val="20"/>
          <w:szCs w:val="20"/>
        </w:rPr>
      </w:pPr>
    </w:p>
    <w:p w:rsidR="004862B1" w:rsidRPr="001D476E" w:rsidRDefault="004862B1" w:rsidP="004862B1">
      <w:pPr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 xml:space="preserve">……..……………………………..…………. </w:t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</w:p>
    <w:p w:rsidR="004862B1" w:rsidRPr="001D476E" w:rsidRDefault="004862B1" w:rsidP="004862B1">
      <w:pPr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 xml:space="preserve"> /Pieczęć Wykonawcy/ </w:t>
      </w:r>
    </w:p>
    <w:p w:rsidR="004862B1" w:rsidRPr="001D476E" w:rsidRDefault="004862B1" w:rsidP="004862B1">
      <w:pPr>
        <w:rPr>
          <w:rFonts w:asciiTheme="minorHAnsi" w:hAnsiTheme="minorHAnsi"/>
          <w:sz w:val="20"/>
          <w:szCs w:val="20"/>
        </w:rPr>
      </w:pPr>
    </w:p>
    <w:p w:rsidR="004862B1" w:rsidRPr="001D476E" w:rsidRDefault="004862B1" w:rsidP="004862B1">
      <w:pPr>
        <w:rPr>
          <w:rFonts w:asciiTheme="minorHAnsi" w:hAnsiTheme="minorHAnsi"/>
          <w:sz w:val="20"/>
          <w:szCs w:val="20"/>
        </w:rPr>
      </w:pPr>
    </w:p>
    <w:p w:rsidR="004862B1" w:rsidRPr="001D476E" w:rsidRDefault="004862B1" w:rsidP="004862B1">
      <w:pPr>
        <w:rPr>
          <w:rFonts w:asciiTheme="minorHAnsi" w:hAnsiTheme="minorHAnsi"/>
        </w:rPr>
      </w:pPr>
    </w:p>
    <w:p w:rsidR="004862B1" w:rsidRPr="001D476E" w:rsidRDefault="004862B1" w:rsidP="004862B1">
      <w:pPr>
        <w:jc w:val="center"/>
        <w:rPr>
          <w:rFonts w:asciiTheme="minorHAnsi" w:hAnsiTheme="minorHAnsi"/>
          <w:b/>
          <w:sz w:val="28"/>
          <w:szCs w:val="28"/>
        </w:rPr>
      </w:pPr>
      <w:r w:rsidRPr="001D476E">
        <w:rPr>
          <w:rFonts w:asciiTheme="minorHAnsi" w:hAnsiTheme="minorHAnsi"/>
          <w:b/>
          <w:sz w:val="28"/>
          <w:szCs w:val="28"/>
        </w:rPr>
        <w:t xml:space="preserve">WYKAZ PRZEPROWADZONYCH </w:t>
      </w:r>
      <w:r w:rsidR="000167B8">
        <w:rPr>
          <w:rFonts w:asciiTheme="minorHAnsi" w:hAnsiTheme="minorHAnsi"/>
          <w:b/>
          <w:sz w:val="28"/>
          <w:szCs w:val="28"/>
        </w:rPr>
        <w:t>EGZAMINÓW</w:t>
      </w:r>
    </w:p>
    <w:p w:rsidR="004862B1" w:rsidRPr="001D476E" w:rsidRDefault="004862B1" w:rsidP="004862B1">
      <w:pPr>
        <w:rPr>
          <w:rFonts w:asciiTheme="minorHAnsi" w:hAnsiTheme="minorHAnsi"/>
        </w:rPr>
      </w:pPr>
    </w:p>
    <w:p w:rsidR="004862B1" w:rsidRPr="001D476E" w:rsidRDefault="004862B1" w:rsidP="004862B1">
      <w:pPr>
        <w:rPr>
          <w:rFonts w:asciiTheme="minorHAnsi" w:hAnsiTheme="minorHAnsi"/>
          <w:sz w:val="20"/>
          <w:szCs w:val="20"/>
        </w:rPr>
      </w:pPr>
    </w:p>
    <w:p w:rsidR="004862B1" w:rsidRPr="00B31239" w:rsidRDefault="004862B1" w:rsidP="004862B1">
      <w:pPr>
        <w:jc w:val="both"/>
        <w:rPr>
          <w:rFonts w:asciiTheme="minorHAnsi" w:hAnsiTheme="minorHAnsi"/>
          <w:sz w:val="22"/>
          <w:szCs w:val="22"/>
        </w:rPr>
      </w:pPr>
      <w:r w:rsidRPr="00B31239">
        <w:rPr>
          <w:rFonts w:asciiTheme="minorHAnsi" w:hAnsiTheme="minorHAnsi"/>
          <w:sz w:val="22"/>
          <w:szCs w:val="22"/>
        </w:rPr>
        <w:t xml:space="preserve">Wykaz wykonanych </w:t>
      </w:r>
      <w:r>
        <w:rPr>
          <w:rFonts w:asciiTheme="minorHAnsi" w:hAnsiTheme="minorHAnsi"/>
          <w:sz w:val="22"/>
          <w:szCs w:val="22"/>
        </w:rPr>
        <w:t>usług polegających na przeprowadzeniu egzaminów Autodesk</w:t>
      </w:r>
      <w:r w:rsidRPr="00B31239">
        <w:rPr>
          <w:rFonts w:asciiTheme="minorHAnsi" w:hAnsiTheme="minorHAnsi"/>
          <w:sz w:val="22"/>
          <w:szCs w:val="22"/>
        </w:rPr>
        <w:t xml:space="preserve"> w okresie ostatnich trzech lat przed upływem terminu składania ofert (a jeżeli okres prowadzenia działalności jest krótszy, to od momentu rozpoczęcia działalności):</w:t>
      </w:r>
    </w:p>
    <w:p w:rsidR="004862B1" w:rsidRPr="001D476E" w:rsidRDefault="004862B1" w:rsidP="004862B1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2117"/>
        <w:gridCol w:w="1864"/>
        <w:gridCol w:w="1254"/>
        <w:gridCol w:w="1447"/>
        <w:gridCol w:w="2103"/>
      </w:tblGrid>
      <w:tr w:rsidR="006D0F79" w:rsidRPr="00B31239" w:rsidTr="006D0F79"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D0F79" w:rsidRPr="00B31239" w:rsidRDefault="006D0F79" w:rsidP="005507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6D0F79" w:rsidRPr="00B31239" w:rsidRDefault="006D0F79" w:rsidP="004862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/>
                <w:sz w:val="20"/>
                <w:szCs w:val="20"/>
              </w:rPr>
              <w:t>egzaminu/projektu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6D0F79" w:rsidRPr="00B31239" w:rsidRDefault="006D0F79" w:rsidP="004862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Czas realizacji od-do</w:t>
            </w:r>
            <w:r>
              <w:rPr>
                <w:rFonts w:asciiTheme="minorHAnsi" w:hAnsiTheme="minorHAnsi"/>
                <w:sz w:val="20"/>
                <w:szCs w:val="20"/>
              </w:rPr>
              <w:t>/liczba przeprowadzonych egzaminów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:rsidR="006D0F79" w:rsidRPr="00B31239" w:rsidRDefault="006D0F79" w:rsidP="004862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/>
                <w:sz w:val="20"/>
                <w:szCs w:val="20"/>
              </w:rPr>
              <w:t>wydanych certyfikatów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6D0F79" w:rsidRPr="00B31239" w:rsidRDefault="006D0F79" w:rsidP="006D0F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Wartość zamówienia brutto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6D0F79" w:rsidRPr="00B31239" w:rsidRDefault="006D0F79" w:rsidP="005507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Nazwa Zleceniodawcy</w:t>
            </w: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5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1239">
              <w:rPr>
                <w:rFonts w:asciiTheme="minorHAnsi" w:hAnsiTheme="minorHAnsi"/>
                <w:sz w:val="20"/>
                <w:szCs w:val="20"/>
              </w:rPr>
              <w:t>...</w:t>
            </w:r>
          </w:p>
        </w:tc>
        <w:tc>
          <w:tcPr>
            <w:tcW w:w="211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0F79" w:rsidRPr="00B31239" w:rsidTr="006D0F79">
        <w:tc>
          <w:tcPr>
            <w:tcW w:w="2620" w:type="dxa"/>
            <w:gridSpan w:val="2"/>
          </w:tcPr>
          <w:p w:rsidR="006D0F79" w:rsidRPr="00B31239" w:rsidRDefault="006D0F79" w:rsidP="004862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suma</w:t>
            </w:r>
            <w:proofErr w:type="gramEnd"/>
          </w:p>
        </w:tc>
        <w:tc>
          <w:tcPr>
            <w:tcW w:w="186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6D0F79" w:rsidRPr="00B31239" w:rsidRDefault="006D0F79" w:rsidP="005507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62B1" w:rsidRPr="00B31239" w:rsidRDefault="004862B1" w:rsidP="004862B1">
      <w:pPr>
        <w:jc w:val="both"/>
        <w:rPr>
          <w:rFonts w:asciiTheme="minorHAnsi" w:hAnsiTheme="minorHAnsi"/>
          <w:sz w:val="22"/>
          <w:szCs w:val="22"/>
        </w:rPr>
      </w:pPr>
    </w:p>
    <w:p w:rsidR="004862B1" w:rsidRPr="001D476E" w:rsidRDefault="000167B8" w:rsidP="004862B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Powyższe pozycje należy potwierdzić referencjami potwierdzającymi należyte wykonanie usługi.</w:t>
      </w:r>
    </w:p>
    <w:p w:rsidR="004862B1" w:rsidRDefault="004862B1" w:rsidP="004862B1">
      <w:pPr>
        <w:jc w:val="both"/>
        <w:rPr>
          <w:rFonts w:asciiTheme="minorHAnsi" w:hAnsiTheme="minorHAnsi"/>
        </w:rPr>
      </w:pPr>
    </w:p>
    <w:p w:rsidR="004862B1" w:rsidRPr="001D476E" w:rsidRDefault="004862B1" w:rsidP="004862B1">
      <w:pPr>
        <w:jc w:val="both"/>
        <w:rPr>
          <w:rFonts w:asciiTheme="minorHAnsi" w:hAnsiTheme="minorHAnsi"/>
        </w:rPr>
      </w:pPr>
    </w:p>
    <w:p w:rsidR="004862B1" w:rsidRPr="001D476E" w:rsidRDefault="004862B1" w:rsidP="004862B1">
      <w:pPr>
        <w:jc w:val="both"/>
        <w:rPr>
          <w:rFonts w:asciiTheme="minorHAnsi" w:hAnsiTheme="minorHAnsi"/>
        </w:rPr>
      </w:pPr>
    </w:p>
    <w:p w:rsidR="004862B1" w:rsidRPr="001D476E" w:rsidRDefault="004862B1" w:rsidP="004862B1">
      <w:pPr>
        <w:jc w:val="both"/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>............................</w:t>
      </w:r>
      <w:r>
        <w:rPr>
          <w:rFonts w:asciiTheme="minorHAnsi" w:hAnsiTheme="minorHAnsi"/>
          <w:sz w:val="20"/>
          <w:szCs w:val="20"/>
        </w:rPr>
        <w:t>......................</w:t>
      </w:r>
      <w:proofErr w:type="gramStart"/>
      <w:r>
        <w:rPr>
          <w:rFonts w:asciiTheme="minorHAnsi" w:hAnsiTheme="minorHAnsi"/>
          <w:sz w:val="20"/>
          <w:szCs w:val="20"/>
        </w:rPr>
        <w:t>.......</w:t>
      </w:r>
      <w:r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1D476E">
        <w:rPr>
          <w:rFonts w:asciiTheme="minorHAnsi" w:hAnsiTheme="minorHAnsi"/>
          <w:sz w:val="20"/>
          <w:szCs w:val="20"/>
        </w:rPr>
        <w:t>................</w:t>
      </w:r>
      <w:proofErr w:type="gramEnd"/>
      <w:r w:rsidRPr="001D476E">
        <w:rPr>
          <w:rFonts w:asciiTheme="minorHAnsi" w:hAnsiTheme="minorHAnsi"/>
          <w:sz w:val="20"/>
          <w:szCs w:val="20"/>
        </w:rPr>
        <w:t>.................................................................</w:t>
      </w:r>
    </w:p>
    <w:p w:rsidR="004862B1" w:rsidRPr="001D476E" w:rsidRDefault="004862B1" w:rsidP="004862B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Pr="001D476E">
        <w:rPr>
          <w:rFonts w:asciiTheme="minorHAnsi" w:hAnsiTheme="minorHAnsi"/>
          <w:sz w:val="20"/>
          <w:szCs w:val="20"/>
        </w:rPr>
        <w:t xml:space="preserve">Miejscowość, </w:t>
      </w:r>
      <w:proofErr w:type="gramStart"/>
      <w:r w:rsidRPr="001D476E">
        <w:rPr>
          <w:rFonts w:asciiTheme="minorHAnsi" w:hAnsiTheme="minorHAnsi"/>
          <w:sz w:val="20"/>
          <w:szCs w:val="20"/>
        </w:rPr>
        <w:t xml:space="preserve">data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</w:t>
      </w:r>
      <w:proofErr w:type="gramEnd"/>
      <w:r>
        <w:rPr>
          <w:rFonts w:asciiTheme="minorHAnsi" w:hAnsiTheme="minorHAnsi"/>
          <w:sz w:val="20"/>
          <w:szCs w:val="20"/>
        </w:rPr>
        <w:t xml:space="preserve">                        </w:t>
      </w:r>
      <w:r w:rsidRPr="001D476E">
        <w:rPr>
          <w:rFonts w:asciiTheme="minorHAnsi" w:hAnsiTheme="minorHAnsi"/>
          <w:sz w:val="20"/>
          <w:szCs w:val="20"/>
        </w:rPr>
        <w:t xml:space="preserve">  Pieczęć oraz podpis Wykonawcy </w:t>
      </w:r>
    </w:p>
    <w:p w:rsidR="004862B1" w:rsidRPr="001D476E" w:rsidRDefault="004862B1" w:rsidP="004862B1">
      <w:pPr>
        <w:jc w:val="both"/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proofErr w:type="gramStart"/>
      <w:r w:rsidRPr="001D476E">
        <w:rPr>
          <w:rFonts w:asciiTheme="minorHAnsi" w:hAnsiTheme="minorHAnsi"/>
          <w:sz w:val="20"/>
          <w:szCs w:val="20"/>
        </w:rPr>
        <w:t>lub</w:t>
      </w:r>
      <w:proofErr w:type="gramEnd"/>
      <w:r w:rsidRPr="001D476E">
        <w:rPr>
          <w:rFonts w:asciiTheme="minorHAnsi" w:hAnsiTheme="minorHAnsi"/>
          <w:sz w:val="20"/>
          <w:szCs w:val="20"/>
        </w:rPr>
        <w:t xml:space="preserve"> osoby uprawnionej do reprezentowania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476E">
        <w:rPr>
          <w:rFonts w:asciiTheme="minorHAnsi" w:hAnsiTheme="minorHAnsi"/>
          <w:sz w:val="20"/>
          <w:szCs w:val="20"/>
        </w:rPr>
        <w:t>Wykonawcy</w:t>
      </w: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4862B1" w:rsidRDefault="004862B1" w:rsidP="00D03B35">
      <w:pPr>
        <w:jc w:val="right"/>
        <w:rPr>
          <w:rFonts w:asciiTheme="minorHAnsi" w:hAnsiTheme="minorHAnsi"/>
          <w:sz w:val="20"/>
          <w:szCs w:val="20"/>
        </w:rPr>
      </w:pPr>
    </w:p>
    <w:p w:rsidR="00D03B35" w:rsidRPr="001D476E" w:rsidRDefault="00D03B35" w:rsidP="00D03B35">
      <w:pPr>
        <w:jc w:val="right"/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 xml:space="preserve"> Załącznik nr </w:t>
      </w:r>
      <w:r w:rsidR="004862B1">
        <w:rPr>
          <w:rFonts w:asciiTheme="minorHAnsi" w:hAnsiTheme="minorHAnsi"/>
          <w:sz w:val="20"/>
          <w:szCs w:val="20"/>
        </w:rPr>
        <w:t>4</w:t>
      </w:r>
      <w:r w:rsidRPr="001D476E">
        <w:rPr>
          <w:rFonts w:asciiTheme="minorHAnsi" w:hAnsiTheme="minorHAnsi"/>
          <w:sz w:val="20"/>
          <w:szCs w:val="20"/>
        </w:rPr>
        <w:t xml:space="preserve"> do Zapytania ofertowego nr </w:t>
      </w:r>
      <w:r w:rsidR="006768C6">
        <w:rPr>
          <w:rFonts w:asciiTheme="minorHAnsi" w:hAnsiTheme="minorHAnsi"/>
          <w:sz w:val="20"/>
          <w:szCs w:val="20"/>
        </w:rPr>
        <w:t>1</w:t>
      </w:r>
      <w:r w:rsidR="004F2615" w:rsidRPr="001D476E">
        <w:rPr>
          <w:rFonts w:asciiTheme="minorHAnsi" w:hAnsiTheme="minorHAnsi"/>
          <w:sz w:val="20"/>
          <w:szCs w:val="20"/>
        </w:rPr>
        <w:t>/</w:t>
      </w:r>
      <w:r w:rsidR="004862B1">
        <w:rPr>
          <w:rFonts w:asciiTheme="minorHAnsi" w:hAnsiTheme="minorHAnsi"/>
          <w:sz w:val="20"/>
          <w:szCs w:val="20"/>
        </w:rPr>
        <w:t>NERWPW/201</w:t>
      </w:r>
      <w:r w:rsidR="008361C4">
        <w:rPr>
          <w:rFonts w:asciiTheme="minorHAnsi" w:hAnsiTheme="minorHAnsi"/>
          <w:sz w:val="20"/>
          <w:szCs w:val="20"/>
        </w:rPr>
        <w:t>9</w:t>
      </w:r>
    </w:p>
    <w:p w:rsidR="00D03B35" w:rsidRPr="001D476E" w:rsidRDefault="00D03B35" w:rsidP="00D03B35">
      <w:pPr>
        <w:jc w:val="right"/>
        <w:rPr>
          <w:rFonts w:asciiTheme="minorHAnsi" w:hAnsiTheme="minorHAnsi"/>
          <w:sz w:val="20"/>
          <w:szCs w:val="20"/>
        </w:rPr>
      </w:pPr>
    </w:p>
    <w:p w:rsidR="00D03B35" w:rsidRPr="001D476E" w:rsidRDefault="00D03B35" w:rsidP="00D03B35">
      <w:pPr>
        <w:rPr>
          <w:rFonts w:asciiTheme="minorHAnsi" w:hAnsiTheme="minorHAnsi"/>
          <w:sz w:val="20"/>
          <w:szCs w:val="20"/>
        </w:rPr>
      </w:pPr>
    </w:p>
    <w:p w:rsidR="00030B33" w:rsidRPr="001D476E" w:rsidRDefault="00030B33" w:rsidP="00030B33">
      <w:pPr>
        <w:rPr>
          <w:rFonts w:asciiTheme="minorHAnsi" w:hAnsiTheme="minorHAnsi"/>
          <w:sz w:val="20"/>
          <w:szCs w:val="20"/>
        </w:rPr>
      </w:pPr>
    </w:p>
    <w:p w:rsidR="00030B33" w:rsidRPr="001D476E" w:rsidRDefault="00030B33" w:rsidP="00030B33">
      <w:pPr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 xml:space="preserve">……..……………………………..…………. </w:t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</w:p>
    <w:p w:rsidR="00030B33" w:rsidRPr="001D476E" w:rsidRDefault="001D476E" w:rsidP="00030B3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Wykonawcy/Pieczęć Wykonawcy</w:t>
      </w:r>
    </w:p>
    <w:p w:rsidR="00030B33" w:rsidRPr="001D476E" w:rsidRDefault="00030B33" w:rsidP="00030B33">
      <w:pPr>
        <w:rPr>
          <w:rFonts w:asciiTheme="minorHAnsi" w:hAnsiTheme="minorHAnsi"/>
          <w:sz w:val="20"/>
          <w:szCs w:val="20"/>
        </w:rPr>
      </w:pPr>
    </w:p>
    <w:p w:rsidR="00030B33" w:rsidRPr="001D476E" w:rsidRDefault="00030B33" w:rsidP="00030B33">
      <w:pPr>
        <w:rPr>
          <w:rFonts w:asciiTheme="minorHAnsi" w:hAnsiTheme="minorHAnsi"/>
          <w:sz w:val="20"/>
          <w:szCs w:val="20"/>
        </w:rPr>
      </w:pPr>
    </w:p>
    <w:p w:rsidR="00030B33" w:rsidRPr="001D476E" w:rsidRDefault="00030B33" w:rsidP="00030B33">
      <w:pPr>
        <w:rPr>
          <w:rFonts w:asciiTheme="minorHAnsi" w:hAnsiTheme="minorHAnsi"/>
        </w:rPr>
      </w:pPr>
    </w:p>
    <w:p w:rsidR="00030B33" w:rsidRPr="001D476E" w:rsidRDefault="00030B33" w:rsidP="00030B33">
      <w:pPr>
        <w:jc w:val="center"/>
        <w:rPr>
          <w:rFonts w:asciiTheme="minorHAnsi" w:hAnsiTheme="minorHAnsi"/>
          <w:b/>
          <w:sz w:val="28"/>
          <w:szCs w:val="28"/>
        </w:rPr>
      </w:pPr>
      <w:r w:rsidRPr="001D476E">
        <w:rPr>
          <w:rFonts w:asciiTheme="minorHAnsi" w:hAnsiTheme="minorHAnsi"/>
          <w:b/>
          <w:sz w:val="28"/>
          <w:szCs w:val="28"/>
        </w:rPr>
        <w:t xml:space="preserve">WYKAZ </w:t>
      </w:r>
      <w:r w:rsidR="000167B8">
        <w:rPr>
          <w:rFonts w:asciiTheme="minorHAnsi" w:hAnsiTheme="minorHAnsi"/>
          <w:b/>
          <w:sz w:val="28"/>
          <w:szCs w:val="28"/>
        </w:rPr>
        <w:t>„UPRAWNIENIA EGZAMINATORÓW”</w:t>
      </w:r>
    </w:p>
    <w:p w:rsidR="00030B33" w:rsidRPr="001D476E" w:rsidRDefault="00030B33" w:rsidP="00030B33">
      <w:pPr>
        <w:jc w:val="center"/>
        <w:rPr>
          <w:rFonts w:asciiTheme="minorHAnsi" w:hAnsiTheme="minorHAnsi"/>
          <w:b/>
          <w:sz w:val="28"/>
          <w:szCs w:val="28"/>
        </w:rPr>
      </w:pPr>
    </w:p>
    <w:p w:rsidR="00CC6927" w:rsidRPr="00CC6927" w:rsidRDefault="00CC6927" w:rsidP="00CC6927">
      <w:pPr>
        <w:jc w:val="both"/>
        <w:rPr>
          <w:rFonts w:asciiTheme="minorHAnsi" w:hAnsiTheme="minorHAnsi"/>
          <w:sz w:val="22"/>
          <w:szCs w:val="22"/>
        </w:rPr>
      </w:pPr>
      <w:r w:rsidRPr="00CC6927">
        <w:rPr>
          <w:rFonts w:asciiTheme="minorHAnsi" w:hAnsiTheme="minorHAnsi"/>
          <w:sz w:val="22"/>
          <w:szCs w:val="22"/>
        </w:rPr>
        <w:t>Wykaz osób, które będą uczestniczyć w wykonaniu zamówienia wraz z informacjami na temat ich kwalifikacji zawodowych, doświadczenia i wykształcenia niezbędnych do wykonania zamówienia, także zakresu wykonywanych przez nie czynności.</w:t>
      </w:r>
    </w:p>
    <w:p w:rsidR="00CC6927" w:rsidRPr="00CC6927" w:rsidRDefault="00CC6927" w:rsidP="00CC6927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567"/>
        <w:gridCol w:w="2786"/>
        <w:gridCol w:w="2440"/>
        <w:gridCol w:w="1979"/>
      </w:tblGrid>
      <w:tr w:rsidR="004862B1" w:rsidRPr="00CC6927" w:rsidTr="004862B1">
        <w:tc>
          <w:tcPr>
            <w:tcW w:w="516" w:type="dxa"/>
            <w:shd w:val="clear" w:color="auto" w:fill="F2F2F2" w:themeFill="background1" w:themeFillShade="F2"/>
            <w:vAlign w:val="center"/>
          </w:tcPr>
          <w:p w:rsidR="004862B1" w:rsidRPr="00CC6927" w:rsidRDefault="004862B1" w:rsidP="006169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927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:rsidR="004862B1" w:rsidRPr="00CC6927" w:rsidRDefault="004862B1" w:rsidP="004862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927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:rsidR="004862B1" w:rsidRPr="00CC6927" w:rsidRDefault="004862B1" w:rsidP="004862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927">
              <w:rPr>
                <w:rFonts w:asciiTheme="minorHAnsi" w:hAnsiTheme="minorHAnsi"/>
                <w:sz w:val="20"/>
                <w:szCs w:val="20"/>
              </w:rPr>
              <w:t xml:space="preserve">Posiadane wykształcenie 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4862B1" w:rsidRPr="00CC6927" w:rsidRDefault="004862B1" w:rsidP="006169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Posiadane </w:t>
            </w:r>
            <w:r w:rsidRPr="00CC6927">
              <w:rPr>
                <w:rFonts w:asciiTheme="minorHAnsi" w:hAnsiTheme="minorHAnsi"/>
                <w:sz w:val="20"/>
                <w:szCs w:val="20"/>
              </w:rPr>
              <w:t>kwalifikacje zawodowe, doświadczenie zawodowe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4862B1" w:rsidRDefault="004862B1" w:rsidP="006169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ACI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Autodesk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Certified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4862B1" w:rsidRPr="00CC6927" w:rsidTr="004862B1">
        <w:trPr>
          <w:trHeight w:val="1303"/>
        </w:trPr>
        <w:tc>
          <w:tcPr>
            <w:tcW w:w="516" w:type="dxa"/>
            <w:vAlign w:val="center"/>
          </w:tcPr>
          <w:p w:rsidR="004862B1" w:rsidRPr="00CC6927" w:rsidRDefault="004862B1" w:rsidP="006169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92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67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862B1" w:rsidRPr="00CC6927" w:rsidTr="004862B1">
        <w:trPr>
          <w:trHeight w:val="1421"/>
        </w:trPr>
        <w:tc>
          <w:tcPr>
            <w:tcW w:w="516" w:type="dxa"/>
            <w:vAlign w:val="center"/>
          </w:tcPr>
          <w:p w:rsidR="004862B1" w:rsidRPr="00CC6927" w:rsidRDefault="004862B1" w:rsidP="006169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92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67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862B1" w:rsidRPr="00CC6927" w:rsidTr="004862B1">
        <w:trPr>
          <w:trHeight w:val="1258"/>
        </w:trPr>
        <w:tc>
          <w:tcPr>
            <w:tcW w:w="516" w:type="dxa"/>
            <w:vAlign w:val="center"/>
          </w:tcPr>
          <w:p w:rsidR="004862B1" w:rsidRPr="00CC6927" w:rsidRDefault="004862B1" w:rsidP="006169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92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67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862B1" w:rsidRPr="00CC6927" w:rsidTr="004862B1">
        <w:trPr>
          <w:trHeight w:val="1559"/>
        </w:trPr>
        <w:tc>
          <w:tcPr>
            <w:tcW w:w="516" w:type="dxa"/>
            <w:vAlign w:val="center"/>
          </w:tcPr>
          <w:p w:rsidR="004862B1" w:rsidRPr="00CC6927" w:rsidRDefault="004862B1" w:rsidP="006169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567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4862B1" w:rsidRPr="00CC6927" w:rsidRDefault="004862B1" w:rsidP="006169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C6927" w:rsidRPr="00CC6927" w:rsidRDefault="00CC6927" w:rsidP="00CC6927">
      <w:pPr>
        <w:rPr>
          <w:rFonts w:asciiTheme="minorHAnsi" w:hAnsiTheme="minorHAnsi"/>
          <w:b/>
          <w:sz w:val="28"/>
          <w:szCs w:val="28"/>
        </w:rPr>
      </w:pPr>
    </w:p>
    <w:p w:rsidR="00CC6927" w:rsidRPr="00CC6927" w:rsidRDefault="00CC6927" w:rsidP="00030B33">
      <w:pPr>
        <w:rPr>
          <w:rFonts w:asciiTheme="minorHAnsi" w:hAnsiTheme="minorHAnsi"/>
        </w:rPr>
      </w:pPr>
    </w:p>
    <w:p w:rsidR="00030B33" w:rsidRPr="001D476E" w:rsidRDefault="00030B33" w:rsidP="00030B33">
      <w:pPr>
        <w:jc w:val="both"/>
        <w:rPr>
          <w:rFonts w:asciiTheme="minorHAnsi" w:hAnsiTheme="minorHAnsi"/>
        </w:rPr>
      </w:pPr>
    </w:p>
    <w:p w:rsidR="00030B33" w:rsidRPr="001D476E" w:rsidRDefault="00030B33" w:rsidP="00030B33">
      <w:pPr>
        <w:jc w:val="both"/>
        <w:rPr>
          <w:rFonts w:asciiTheme="minorHAnsi" w:hAnsiTheme="minorHAnsi"/>
        </w:rPr>
      </w:pPr>
    </w:p>
    <w:p w:rsidR="00030B33" w:rsidRPr="001D476E" w:rsidRDefault="00030B33" w:rsidP="00030B33">
      <w:pPr>
        <w:jc w:val="both"/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>............................</w:t>
      </w:r>
      <w:r w:rsidR="00420AA3">
        <w:rPr>
          <w:rFonts w:asciiTheme="minorHAnsi" w:hAnsiTheme="minorHAnsi"/>
          <w:sz w:val="20"/>
          <w:szCs w:val="20"/>
        </w:rPr>
        <w:t>......................</w:t>
      </w:r>
      <w:proofErr w:type="gramStart"/>
      <w:r w:rsidR="00420AA3">
        <w:rPr>
          <w:rFonts w:asciiTheme="minorHAnsi" w:hAnsiTheme="minorHAnsi"/>
          <w:sz w:val="20"/>
          <w:szCs w:val="20"/>
        </w:rPr>
        <w:t>.......</w:t>
      </w:r>
      <w:r w:rsidR="00420AA3">
        <w:rPr>
          <w:rFonts w:asciiTheme="minorHAnsi" w:hAnsiTheme="minorHAnsi"/>
          <w:sz w:val="20"/>
          <w:szCs w:val="20"/>
        </w:rPr>
        <w:tab/>
      </w:r>
      <w:r w:rsidR="00420AA3">
        <w:rPr>
          <w:rFonts w:asciiTheme="minorHAnsi" w:hAnsiTheme="minorHAnsi"/>
          <w:sz w:val="20"/>
          <w:szCs w:val="20"/>
        </w:rPr>
        <w:tab/>
        <w:t xml:space="preserve">        </w:t>
      </w:r>
      <w:r w:rsidRPr="001D476E">
        <w:rPr>
          <w:rFonts w:asciiTheme="minorHAnsi" w:hAnsiTheme="minorHAnsi"/>
          <w:sz w:val="20"/>
          <w:szCs w:val="20"/>
        </w:rPr>
        <w:t>.................................</w:t>
      </w:r>
      <w:proofErr w:type="gramEnd"/>
      <w:r w:rsidRPr="001D476E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030B33" w:rsidRPr="001D476E" w:rsidRDefault="00420AA3" w:rsidP="00030B3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030B33" w:rsidRPr="001D476E">
        <w:rPr>
          <w:rFonts w:asciiTheme="minorHAnsi" w:hAnsiTheme="minorHAnsi"/>
          <w:sz w:val="20"/>
          <w:szCs w:val="20"/>
        </w:rPr>
        <w:t xml:space="preserve">Miejscowość, </w:t>
      </w:r>
      <w:proofErr w:type="gramStart"/>
      <w:r w:rsidR="00030B33" w:rsidRPr="001D476E">
        <w:rPr>
          <w:rFonts w:asciiTheme="minorHAnsi" w:hAnsiTheme="minorHAnsi"/>
          <w:sz w:val="20"/>
          <w:szCs w:val="20"/>
        </w:rPr>
        <w:t xml:space="preserve">data                                                  </w:t>
      </w:r>
      <w:proofErr w:type="gramEnd"/>
      <w:r w:rsidR="00030B33" w:rsidRPr="001D476E">
        <w:rPr>
          <w:rFonts w:asciiTheme="minorHAnsi" w:hAnsiTheme="minorHAnsi"/>
          <w:sz w:val="20"/>
          <w:szCs w:val="20"/>
        </w:rPr>
        <w:t xml:space="preserve">                         Pieczęć oraz podpis Wykonawcy </w:t>
      </w:r>
    </w:p>
    <w:p w:rsidR="00030B33" w:rsidRPr="001D476E" w:rsidRDefault="00030B33" w:rsidP="00030B33">
      <w:pPr>
        <w:jc w:val="both"/>
        <w:rPr>
          <w:rFonts w:asciiTheme="minorHAnsi" w:hAnsiTheme="minorHAnsi"/>
          <w:sz w:val="20"/>
          <w:szCs w:val="20"/>
        </w:rPr>
      </w:pP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r w:rsidRPr="001D476E">
        <w:rPr>
          <w:rFonts w:asciiTheme="minorHAnsi" w:hAnsiTheme="minorHAnsi"/>
          <w:sz w:val="20"/>
          <w:szCs w:val="20"/>
        </w:rPr>
        <w:tab/>
      </w:r>
      <w:proofErr w:type="gramStart"/>
      <w:r w:rsidRPr="001D476E">
        <w:rPr>
          <w:rFonts w:asciiTheme="minorHAnsi" w:hAnsiTheme="minorHAnsi"/>
          <w:sz w:val="20"/>
          <w:szCs w:val="20"/>
        </w:rPr>
        <w:t>lub</w:t>
      </w:r>
      <w:proofErr w:type="gramEnd"/>
      <w:r w:rsidRPr="001D476E">
        <w:rPr>
          <w:rFonts w:asciiTheme="minorHAnsi" w:hAnsiTheme="minorHAnsi"/>
          <w:sz w:val="20"/>
          <w:szCs w:val="20"/>
        </w:rPr>
        <w:t xml:space="preserve"> osoby uprawnionej do reprezentowania</w:t>
      </w:r>
      <w:r w:rsidR="00420AA3">
        <w:rPr>
          <w:rFonts w:asciiTheme="minorHAnsi" w:hAnsiTheme="minorHAnsi"/>
          <w:sz w:val="20"/>
          <w:szCs w:val="20"/>
        </w:rPr>
        <w:t xml:space="preserve"> </w:t>
      </w:r>
      <w:r w:rsidRPr="001D476E">
        <w:rPr>
          <w:rFonts w:asciiTheme="minorHAnsi" w:hAnsiTheme="minorHAnsi"/>
          <w:sz w:val="20"/>
          <w:szCs w:val="20"/>
        </w:rPr>
        <w:t>Wykonawcy</w:t>
      </w:r>
    </w:p>
    <w:sectPr w:rsidR="00030B33" w:rsidRPr="001D476E" w:rsidSect="00CE6DFE">
      <w:headerReference w:type="default" r:id="rId9"/>
      <w:headerReference w:type="first" r:id="rId10"/>
      <w:pgSz w:w="11906" w:h="16838" w:code="9"/>
      <w:pgMar w:top="1951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A5" w:rsidRDefault="00846DA5">
      <w:r>
        <w:separator/>
      </w:r>
    </w:p>
  </w:endnote>
  <w:endnote w:type="continuationSeparator" w:id="0">
    <w:p w:rsidR="00846DA5" w:rsidRDefault="0084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A5" w:rsidRDefault="00846DA5">
      <w:r>
        <w:separator/>
      </w:r>
    </w:p>
  </w:footnote>
  <w:footnote w:type="continuationSeparator" w:id="0">
    <w:p w:rsidR="00846DA5" w:rsidRDefault="0084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B1" w:rsidRDefault="004862B1" w:rsidP="001A02F1">
    <w:pPr>
      <w:pStyle w:val="Nagwek"/>
    </w:pPr>
  </w:p>
  <w:p w:rsidR="001A02F1" w:rsidRDefault="004862B1" w:rsidP="001A02F1">
    <w:pPr>
      <w:pStyle w:val="Nagwek"/>
    </w:pPr>
    <w:r w:rsidRPr="004862B1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0720" cy="703095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02F1" w:rsidRPr="001A02F1" w:rsidRDefault="001A02F1" w:rsidP="001A02F1">
    <w:pPr>
      <w:pStyle w:val="Nagwek"/>
    </w:pPr>
  </w:p>
  <w:p w:rsidR="00CE6DFE" w:rsidRPr="001A02F1" w:rsidRDefault="00CE6DFE" w:rsidP="001A0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B1" w:rsidRDefault="004862B1" w:rsidP="001A02F1">
    <w:pPr>
      <w:pStyle w:val="Nagwek"/>
    </w:pPr>
  </w:p>
  <w:p w:rsidR="001A02F1" w:rsidRDefault="004862B1" w:rsidP="001A02F1">
    <w:pPr>
      <w:pStyle w:val="Nagwek"/>
    </w:pPr>
    <w:r w:rsidRPr="004862B1">
      <w:rPr>
        <w:noProof/>
      </w:rPr>
      <w:drawing>
        <wp:inline distT="0" distB="0" distL="0" distR="0">
          <wp:extent cx="5760720" cy="70309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500" w:rsidRPr="001A02F1" w:rsidRDefault="007B2500" w:rsidP="001A0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19821A3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5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644DA"/>
    <w:multiLevelType w:val="hybridMultilevel"/>
    <w:tmpl w:val="37FC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866295"/>
    <w:multiLevelType w:val="hybridMultilevel"/>
    <w:tmpl w:val="8642043A"/>
    <w:lvl w:ilvl="0" w:tplc="611A762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8040C2"/>
    <w:multiLevelType w:val="hybridMultilevel"/>
    <w:tmpl w:val="2E8ACF5E"/>
    <w:name w:val="WW8Num43323222222223323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A941B1"/>
    <w:multiLevelType w:val="hybridMultilevel"/>
    <w:tmpl w:val="E0DC03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6A34058"/>
    <w:multiLevelType w:val="hybridMultilevel"/>
    <w:tmpl w:val="0DC457C2"/>
    <w:lvl w:ilvl="0" w:tplc="34B69D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8D32DC"/>
    <w:multiLevelType w:val="hybridMultilevel"/>
    <w:tmpl w:val="C5A0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074CD"/>
    <w:multiLevelType w:val="hybridMultilevel"/>
    <w:tmpl w:val="8B9C773A"/>
    <w:name w:val="WW8Num4332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265C5"/>
    <w:multiLevelType w:val="hybridMultilevel"/>
    <w:tmpl w:val="C7A2080A"/>
    <w:lvl w:ilvl="0" w:tplc="2F2286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026F5"/>
    <w:multiLevelType w:val="hybridMultilevel"/>
    <w:tmpl w:val="90B27E60"/>
    <w:lvl w:ilvl="0" w:tplc="74D8D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78E45E7"/>
    <w:multiLevelType w:val="hybridMultilevel"/>
    <w:tmpl w:val="631A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A33E2"/>
    <w:multiLevelType w:val="hybridMultilevel"/>
    <w:tmpl w:val="325C5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DF0C11"/>
    <w:multiLevelType w:val="hybridMultilevel"/>
    <w:tmpl w:val="1B3632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7FD7C06"/>
    <w:multiLevelType w:val="hybridMultilevel"/>
    <w:tmpl w:val="680A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D1F5B"/>
    <w:multiLevelType w:val="hybridMultilevel"/>
    <w:tmpl w:val="6B9239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4DA6BEF"/>
    <w:multiLevelType w:val="hybridMultilevel"/>
    <w:tmpl w:val="1E643782"/>
    <w:name w:val="WW8Num43323222222223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9AFF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7D67F2E"/>
    <w:multiLevelType w:val="hybridMultilevel"/>
    <w:tmpl w:val="C59ECC60"/>
    <w:name w:val="WW8Num433232222222232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A91A65"/>
    <w:multiLevelType w:val="hybridMultilevel"/>
    <w:tmpl w:val="9C607776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85443C"/>
    <w:multiLevelType w:val="hybridMultilevel"/>
    <w:tmpl w:val="3EBC3066"/>
    <w:name w:val="WW8Num433232222222232"/>
    <w:lvl w:ilvl="0" w:tplc="43464CC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D23775"/>
    <w:multiLevelType w:val="hybridMultilevel"/>
    <w:tmpl w:val="13C2814A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4A3437"/>
    <w:multiLevelType w:val="hybridMultilevel"/>
    <w:tmpl w:val="FD3EDCBA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561951"/>
    <w:multiLevelType w:val="hybridMultilevel"/>
    <w:tmpl w:val="D3702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397C26"/>
    <w:multiLevelType w:val="hybridMultilevel"/>
    <w:tmpl w:val="27B83996"/>
    <w:lvl w:ilvl="0" w:tplc="9DFE8AC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78D51C0"/>
    <w:multiLevelType w:val="hybridMultilevel"/>
    <w:tmpl w:val="467681DE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30853"/>
    <w:multiLevelType w:val="hybridMultilevel"/>
    <w:tmpl w:val="68A031A2"/>
    <w:lvl w:ilvl="0" w:tplc="8D16F03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7748E3"/>
    <w:multiLevelType w:val="hybridMultilevel"/>
    <w:tmpl w:val="C17C42EE"/>
    <w:name w:val="WW8Num433232222222223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A7186E"/>
    <w:multiLevelType w:val="hybridMultilevel"/>
    <w:tmpl w:val="EF16A470"/>
    <w:name w:val="WW8Num43323222222223222222222"/>
    <w:lvl w:ilvl="0" w:tplc="EF1C921A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BA6864"/>
    <w:multiLevelType w:val="hybridMultilevel"/>
    <w:tmpl w:val="1EC48500"/>
    <w:name w:val="WW8Num4332322222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06570D"/>
    <w:multiLevelType w:val="hybridMultilevel"/>
    <w:tmpl w:val="DF3EF028"/>
    <w:lvl w:ilvl="0" w:tplc="92DC774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C437479"/>
    <w:multiLevelType w:val="hybridMultilevel"/>
    <w:tmpl w:val="CBB09DC0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9594C"/>
    <w:multiLevelType w:val="hybridMultilevel"/>
    <w:tmpl w:val="1FCE84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2A42702"/>
    <w:multiLevelType w:val="hybridMultilevel"/>
    <w:tmpl w:val="DFC06D18"/>
    <w:name w:val="WW8Num43323222222222242"/>
    <w:lvl w:ilvl="0" w:tplc="1396C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2E564DF"/>
    <w:multiLevelType w:val="hybridMultilevel"/>
    <w:tmpl w:val="CE7022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D23FB1"/>
    <w:multiLevelType w:val="hybridMultilevel"/>
    <w:tmpl w:val="789443F0"/>
    <w:name w:val="WW8Num433232222222223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57D6816"/>
    <w:multiLevelType w:val="hybridMultilevel"/>
    <w:tmpl w:val="E3527032"/>
    <w:lvl w:ilvl="0" w:tplc="D1346B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8306E75"/>
    <w:multiLevelType w:val="hybridMultilevel"/>
    <w:tmpl w:val="B38C71DE"/>
    <w:name w:val="WW8Num43323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9A422C8"/>
    <w:multiLevelType w:val="hybridMultilevel"/>
    <w:tmpl w:val="16CE49B8"/>
    <w:name w:val="WW8Num433232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A941F0B"/>
    <w:multiLevelType w:val="hybridMultilevel"/>
    <w:tmpl w:val="631C80A0"/>
    <w:name w:val="WW8Num43323222222222322"/>
    <w:lvl w:ilvl="0" w:tplc="74D8D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6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FA20292"/>
    <w:multiLevelType w:val="hybridMultilevel"/>
    <w:tmpl w:val="527E4622"/>
    <w:lvl w:ilvl="0" w:tplc="C2722E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716760"/>
    <w:multiLevelType w:val="hybridMultilevel"/>
    <w:tmpl w:val="2050FA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1943DDD"/>
    <w:multiLevelType w:val="hybridMultilevel"/>
    <w:tmpl w:val="F62A5876"/>
    <w:name w:val="WW8Num433232222222222"/>
    <w:lvl w:ilvl="0" w:tplc="91BA02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B1041F"/>
    <w:multiLevelType w:val="hybridMultilevel"/>
    <w:tmpl w:val="A7225DCA"/>
    <w:lvl w:ilvl="0" w:tplc="CDF486B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CC41C3"/>
    <w:multiLevelType w:val="hybridMultilevel"/>
    <w:tmpl w:val="0DA27180"/>
    <w:lvl w:ilvl="0" w:tplc="EA1E26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C9472A"/>
    <w:multiLevelType w:val="hybridMultilevel"/>
    <w:tmpl w:val="C6542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CEC5B2D"/>
    <w:multiLevelType w:val="hybridMultilevel"/>
    <w:tmpl w:val="6DEA03B6"/>
    <w:name w:val="WW8Num43323222222223222"/>
    <w:lvl w:ilvl="0" w:tplc="805605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CC5DD4"/>
    <w:multiLevelType w:val="hybridMultilevel"/>
    <w:tmpl w:val="D4D23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B2796B"/>
    <w:multiLevelType w:val="hybridMultilevel"/>
    <w:tmpl w:val="7DD848E4"/>
    <w:name w:val="WW8Num433232222222232222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813448D"/>
    <w:multiLevelType w:val="hybridMultilevel"/>
    <w:tmpl w:val="1016A398"/>
    <w:name w:val="WW8Num43323222222222222222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B2D4C4D"/>
    <w:multiLevelType w:val="hybridMultilevel"/>
    <w:tmpl w:val="F206825E"/>
    <w:name w:val="WW8Num4332322222222224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BB08EB"/>
    <w:multiLevelType w:val="hybridMultilevel"/>
    <w:tmpl w:val="9C6A3EAE"/>
    <w:name w:val="WW8Num433232222222222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E9165F1"/>
    <w:multiLevelType w:val="hybridMultilevel"/>
    <w:tmpl w:val="4B94CA16"/>
    <w:name w:val="WW8Num433232222222232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59"/>
  </w:num>
  <w:num w:numId="3">
    <w:abstractNumId w:val="25"/>
  </w:num>
  <w:num w:numId="4">
    <w:abstractNumId w:val="33"/>
  </w:num>
  <w:num w:numId="5">
    <w:abstractNumId w:val="44"/>
  </w:num>
  <w:num w:numId="6">
    <w:abstractNumId w:val="9"/>
  </w:num>
  <w:num w:numId="7">
    <w:abstractNumId w:val="36"/>
  </w:num>
  <w:num w:numId="8">
    <w:abstractNumId w:val="39"/>
  </w:num>
  <w:num w:numId="9">
    <w:abstractNumId w:val="42"/>
  </w:num>
  <w:num w:numId="10">
    <w:abstractNumId w:val="8"/>
  </w:num>
  <w:num w:numId="11">
    <w:abstractNumId w:val="19"/>
  </w:num>
  <w:num w:numId="12">
    <w:abstractNumId w:val="61"/>
  </w:num>
  <w:num w:numId="13">
    <w:abstractNumId w:val="49"/>
  </w:num>
  <w:num w:numId="14">
    <w:abstractNumId w:val="7"/>
  </w:num>
  <w:num w:numId="15">
    <w:abstractNumId w:val="21"/>
  </w:num>
  <w:num w:numId="16">
    <w:abstractNumId w:val="48"/>
  </w:num>
  <w:num w:numId="17">
    <w:abstractNumId w:val="31"/>
  </w:num>
  <w:num w:numId="18">
    <w:abstractNumId w:val="69"/>
  </w:num>
  <w:num w:numId="19">
    <w:abstractNumId w:val="22"/>
  </w:num>
  <w:num w:numId="20">
    <w:abstractNumId w:val="11"/>
  </w:num>
  <w:num w:numId="21">
    <w:abstractNumId w:val="20"/>
  </w:num>
  <w:num w:numId="22">
    <w:abstractNumId w:val="23"/>
  </w:num>
  <w:num w:numId="23">
    <w:abstractNumId w:val="12"/>
  </w:num>
  <w:num w:numId="24">
    <w:abstractNumId w:val="16"/>
  </w:num>
  <w:num w:numId="25">
    <w:abstractNumId w:val="64"/>
  </w:num>
  <w:num w:numId="26">
    <w:abstractNumId w:val="46"/>
  </w:num>
  <w:num w:numId="27">
    <w:abstractNumId w:val="62"/>
  </w:num>
  <w:num w:numId="28">
    <w:abstractNumId w:val="24"/>
  </w:num>
  <w:num w:numId="29">
    <w:abstractNumId w:val="57"/>
  </w:num>
  <w:num w:numId="30">
    <w:abstractNumId w:val="51"/>
  </w:num>
  <w:num w:numId="31">
    <w:abstractNumId w:val="60"/>
  </w:num>
  <w:num w:numId="32">
    <w:abstractNumId w:val="45"/>
  </w:num>
  <w:num w:numId="33">
    <w:abstractNumId w:val="0"/>
  </w:num>
  <w:num w:numId="34">
    <w:abstractNumId w:val="15"/>
  </w:num>
  <w:num w:numId="35">
    <w:abstractNumId w:val="34"/>
  </w:num>
  <w:num w:numId="36">
    <w:abstractNumId w:val="38"/>
  </w:num>
  <w:num w:numId="37">
    <w:abstractNumId w:val="1"/>
  </w:num>
  <w:num w:numId="38">
    <w:abstractNumId w:val="66"/>
  </w:num>
  <w:num w:numId="39">
    <w:abstractNumId w:val="71"/>
  </w:num>
  <w:num w:numId="40">
    <w:abstractNumId w:val="47"/>
  </w:num>
  <w:num w:numId="41">
    <w:abstractNumId w:val="26"/>
  </w:num>
  <w:num w:numId="42">
    <w:abstractNumId w:val="58"/>
  </w:num>
  <w:num w:numId="43">
    <w:abstractNumId w:val="28"/>
  </w:num>
  <w:num w:numId="44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074AF"/>
    <w:rsid w:val="0001032A"/>
    <w:rsid w:val="000109FD"/>
    <w:rsid w:val="00013E72"/>
    <w:rsid w:val="00016031"/>
    <w:rsid w:val="000167B8"/>
    <w:rsid w:val="00016DB6"/>
    <w:rsid w:val="00022403"/>
    <w:rsid w:val="000263DE"/>
    <w:rsid w:val="00030B33"/>
    <w:rsid w:val="00034B2F"/>
    <w:rsid w:val="0003649C"/>
    <w:rsid w:val="00041DA4"/>
    <w:rsid w:val="00051537"/>
    <w:rsid w:val="00060781"/>
    <w:rsid w:val="00061F20"/>
    <w:rsid w:val="00067D94"/>
    <w:rsid w:val="00071484"/>
    <w:rsid w:val="00072F0F"/>
    <w:rsid w:val="000734DC"/>
    <w:rsid w:val="00080D83"/>
    <w:rsid w:val="00083C0A"/>
    <w:rsid w:val="000901B6"/>
    <w:rsid w:val="00091C38"/>
    <w:rsid w:val="00092C3D"/>
    <w:rsid w:val="00097E48"/>
    <w:rsid w:val="000C40A4"/>
    <w:rsid w:val="000C4857"/>
    <w:rsid w:val="000C5A7C"/>
    <w:rsid w:val="000C6F6A"/>
    <w:rsid w:val="000D283E"/>
    <w:rsid w:val="000E177B"/>
    <w:rsid w:val="000E5474"/>
    <w:rsid w:val="000E570D"/>
    <w:rsid w:val="000F0986"/>
    <w:rsid w:val="000F7DAF"/>
    <w:rsid w:val="00100DBB"/>
    <w:rsid w:val="001062CC"/>
    <w:rsid w:val="00111C75"/>
    <w:rsid w:val="00111CAC"/>
    <w:rsid w:val="001134BF"/>
    <w:rsid w:val="00113CA2"/>
    <w:rsid w:val="00114E9F"/>
    <w:rsid w:val="0011685A"/>
    <w:rsid w:val="001209A3"/>
    <w:rsid w:val="00124D4A"/>
    <w:rsid w:val="00130B23"/>
    <w:rsid w:val="001329CA"/>
    <w:rsid w:val="00146AAA"/>
    <w:rsid w:val="00153186"/>
    <w:rsid w:val="00171EA5"/>
    <w:rsid w:val="00175EAF"/>
    <w:rsid w:val="00182A37"/>
    <w:rsid w:val="001841AC"/>
    <w:rsid w:val="00187E72"/>
    <w:rsid w:val="00190BB5"/>
    <w:rsid w:val="001929CF"/>
    <w:rsid w:val="001A02F1"/>
    <w:rsid w:val="001A28D7"/>
    <w:rsid w:val="001A29CF"/>
    <w:rsid w:val="001A57A0"/>
    <w:rsid w:val="001A7C60"/>
    <w:rsid w:val="001B174F"/>
    <w:rsid w:val="001B1E3E"/>
    <w:rsid w:val="001B210F"/>
    <w:rsid w:val="001D2E34"/>
    <w:rsid w:val="001D3577"/>
    <w:rsid w:val="001D476E"/>
    <w:rsid w:val="001D7778"/>
    <w:rsid w:val="001E5161"/>
    <w:rsid w:val="001E6854"/>
    <w:rsid w:val="001F17FE"/>
    <w:rsid w:val="002024E3"/>
    <w:rsid w:val="00212162"/>
    <w:rsid w:val="00224797"/>
    <w:rsid w:val="00224871"/>
    <w:rsid w:val="00231033"/>
    <w:rsid w:val="00241C1F"/>
    <w:rsid w:val="002425AE"/>
    <w:rsid w:val="00246168"/>
    <w:rsid w:val="00262F72"/>
    <w:rsid w:val="00263519"/>
    <w:rsid w:val="00271A49"/>
    <w:rsid w:val="002749DC"/>
    <w:rsid w:val="00276389"/>
    <w:rsid w:val="002816BD"/>
    <w:rsid w:val="00291531"/>
    <w:rsid w:val="00292DD2"/>
    <w:rsid w:val="00296E03"/>
    <w:rsid w:val="002A605E"/>
    <w:rsid w:val="002B5581"/>
    <w:rsid w:val="002C6347"/>
    <w:rsid w:val="002D464A"/>
    <w:rsid w:val="002D6153"/>
    <w:rsid w:val="002D69A1"/>
    <w:rsid w:val="002E0777"/>
    <w:rsid w:val="002E316D"/>
    <w:rsid w:val="002F35EB"/>
    <w:rsid w:val="002F4C2B"/>
    <w:rsid w:val="002F55D8"/>
    <w:rsid w:val="002F591F"/>
    <w:rsid w:val="002F6FFD"/>
    <w:rsid w:val="003021D1"/>
    <w:rsid w:val="00302E19"/>
    <w:rsid w:val="00304D5D"/>
    <w:rsid w:val="003064D9"/>
    <w:rsid w:val="00311192"/>
    <w:rsid w:val="00320AAC"/>
    <w:rsid w:val="00323201"/>
    <w:rsid w:val="00325198"/>
    <w:rsid w:val="00330623"/>
    <w:rsid w:val="00332A4A"/>
    <w:rsid w:val="00332C90"/>
    <w:rsid w:val="00333109"/>
    <w:rsid w:val="00335BF8"/>
    <w:rsid w:val="0033692C"/>
    <w:rsid w:val="00341066"/>
    <w:rsid w:val="00344997"/>
    <w:rsid w:val="00346C59"/>
    <w:rsid w:val="00347282"/>
    <w:rsid w:val="0035482A"/>
    <w:rsid w:val="00354EF6"/>
    <w:rsid w:val="003619F2"/>
    <w:rsid w:val="00362BAC"/>
    <w:rsid w:val="00363251"/>
    <w:rsid w:val="00365820"/>
    <w:rsid w:val="003716AD"/>
    <w:rsid w:val="00371D45"/>
    <w:rsid w:val="00377C16"/>
    <w:rsid w:val="00382E4C"/>
    <w:rsid w:val="003850D6"/>
    <w:rsid w:val="003873B2"/>
    <w:rsid w:val="00390B64"/>
    <w:rsid w:val="00392A32"/>
    <w:rsid w:val="003944D3"/>
    <w:rsid w:val="00395B32"/>
    <w:rsid w:val="0039667E"/>
    <w:rsid w:val="00397221"/>
    <w:rsid w:val="003A6FF2"/>
    <w:rsid w:val="003B12F1"/>
    <w:rsid w:val="003B2639"/>
    <w:rsid w:val="003C4262"/>
    <w:rsid w:val="003C554F"/>
    <w:rsid w:val="003C7C83"/>
    <w:rsid w:val="003D1BA8"/>
    <w:rsid w:val="003D79F8"/>
    <w:rsid w:val="003E06DF"/>
    <w:rsid w:val="003E227A"/>
    <w:rsid w:val="003E6CAB"/>
    <w:rsid w:val="003E72D6"/>
    <w:rsid w:val="003F6081"/>
    <w:rsid w:val="003F6531"/>
    <w:rsid w:val="003F6BF6"/>
    <w:rsid w:val="003F6E59"/>
    <w:rsid w:val="00400F8B"/>
    <w:rsid w:val="0040149C"/>
    <w:rsid w:val="004040E0"/>
    <w:rsid w:val="00406299"/>
    <w:rsid w:val="004070A2"/>
    <w:rsid w:val="00411852"/>
    <w:rsid w:val="00414478"/>
    <w:rsid w:val="00420AA3"/>
    <w:rsid w:val="00420D2B"/>
    <w:rsid w:val="00426039"/>
    <w:rsid w:val="004300CC"/>
    <w:rsid w:val="004325BB"/>
    <w:rsid w:val="00437BC8"/>
    <w:rsid w:val="00443E8E"/>
    <w:rsid w:val="0045147F"/>
    <w:rsid w:val="00452CBC"/>
    <w:rsid w:val="00462F3C"/>
    <w:rsid w:val="00465713"/>
    <w:rsid w:val="004851DB"/>
    <w:rsid w:val="004855E0"/>
    <w:rsid w:val="004861BD"/>
    <w:rsid w:val="004862B1"/>
    <w:rsid w:val="00491A8F"/>
    <w:rsid w:val="00492BD3"/>
    <w:rsid w:val="00494ACD"/>
    <w:rsid w:val="004970E3"/>
    <w:rsid w:val="004A22D0"/>
    <w:rsid w:val="004A481D"/>
    <w:rsid w:val="004B1B17"/>
    <w:rsid w:val="004B70BD"/>
    <w:rsid w:val="004C32E1"/>
    <w:rsid w:val="004C5CC5"/>
    <w:rsid w:val="004D24F7"/>
    <w:rsid w:val="004D2D83"/>
    <w:rsid w:val="004D5901"/>
    <w:rsid w:val="004D69BF"/>
    <w:rsid w:val="004E0B15"/>
    <w:rsid w:val="004E1972"/>
    <w:rsid w:val="004E73AE"/>
    <w:rsid w:val="004F2615"/>
    <w:rsid w:val="004F7EE6"/>
    <w:rsid w:val="00503437"/>
    <w:rsid w:val="00504BE6"/>
    <w:rsid w:val="00506125"/>
    <w:rsid w:val="00517451"/>
    <w:rsid w:val="0052111D"/>
    <w:rsid w:val="005347A8"/>
    <w:rsid w:val="00536CB8"/>
    <w:rsid w:val="005375CA"/>
    <w:rsid w:val="00537F26"/>
    <w:rsid w:val="00540E5D"/>
    <w:rsid w:val="00543755"/>
    <w:rsid w:val="005558D8"/>
    <w:rsid w:val="00563EF1"/>
    <w:rsid w:val="00570265"/>
    <w:rsid w:val="005760A9"/>
    <w:rsid w:val="005814E8"/>
    <w:rsid w:val="00583A67"/>
    <w:rsid w:val="00583D5E"/>
    <w:rsid w:val="00591230"/>
    <w:rsid w:val="0059261E"/>
    <w:rsid w:val="00592E53"/>
    <w:rsid w:val="00594302"/>
    <w:rsid w:val="00594464"/>
    <w:rsid w:val="005978E4"/>
    <w:rsid w:val="005A0BC7"/>
    <w:rsid w:val="005A4A05"/>
    <w:rsid w:val="005B585F"/>
    <w:rsid w:val="005B5C0B"/>
    <w:rsid w:val="005C25F7"/>
    <w:rsid w:val="005C5DED"/>
    <w:rsid w:val="005D0C09"/>
    <w:rsid w:val="005D1DC0"/>
    <w:rsid w:val="005D4ACD"/>
    <w:rsid w:val="005D7DF3"/>
    <w:rsid w:val="005E7B58"/>
    <w:rsid w:val="005F0E25"/>
    <w:rsid w:val="005F0FB0"/>
    <w:rsid w:val="005F7992"/>
    <w:rsid w:val="005F7FA0"/>
    <w:rsid w:val="0060487A"/>
    <w:rsid w:val="00605988"/>
    <w:rsid w:val="006063A9"/>
    <w:rsid w:val="006129A3"/>
    <w:rsid w:val="00620491"/>
    <w:rsid w:val="00621F12"/>
    <w:rsid w:val="00622781"/>
    <w:rsid w:val="0062300E"/>
    <w:rsid w:val="006304DF"/>
    <w:rsid w:val="00640BFF"/>
    <w:rsid w:val="00642ADF"/>
    <w:rsid w:val="00644F1F"/>
    <w:rsid w:val="00652F1F"/>
    <w:rsid w:val="0066700F"/>
    <w:rsid w:val="00667419"/>
    <w:rsid w:val="00673098"/>
    <w:rsid w:val="006768C6"/>
    <w:rsid w:val="00691AD8"/>
    <w:rsid w:val="0069621B"/>
    <w:rsid w:val="006A266B"/>
    <w:rsid w:val="006A6934"/>
    <w:rsid w:val="006B3D5E"/>
    <w:rsid w:val="006B675F"/>
    <w:rsid w:val="006B6D22"/>
    <w:rsid w:val="006C3BAF"/>
    <w:rsid w:val="006C518F"/>
    <w:rsid w:val="006C568A"/>
    <w:rsid w:val="006C6C29"/>
    <w:rsid w:val="006C7200"/>
    <w:rsid w:val="006D0F79"/>
    <w:rsid w:val="006D1421"/>
    <w:rsid w:val="006D7517"/>
    <w:rsid w:val="006D7C8D"/>
    <w:rsid w:val="006E1F3E"/>
    <w:rsid w:val="006E71C3"/>
    <w:rsid w:val="006F209E"/>
    <w:rsid w:val="006F37A5"/>
    <w:rsid w:val="0070074A"/>
    <w:rsid w:val="0070594A"/>
    <w:rsid w:val="0071476A"/>
    <w:rsid w:val="00716EB4"/>
    <w:rsid w:val="00720967"/>
    <w:rsid w:val="00722D89"/>
    <w:rsid w:val="00723069"/>
    <w:rsid w:val="00725EA0"/>
    <w:rsid w:val="00727F94"/>
    <w:rsid w:val="00730B53"/>
    <w:rsid w:val="00731065"/>
    <w:rsid w:val="0073140E"/>
    <w:rsid w:val="007337EB"/>
    <w:rsid w:val="0074233C"/>
    <w:rsid w:val="00744BFC"/>
    <w:rsid w:val="007454E5"/>
    <w:rsid w:val="00745D18"/>
    <w:rsid w:val="00750C73"/>
    <w:rsid w:val="007650B7"/>
    <w:rsid w:val="00765ADD"/>
    <w:rsid w:val="00776530"/>
    <w:rsid w:val="00784B93"/>
    <w:rsid w:val="007852FD"/>
    <w:rsid w:val="007878FD"/>
    <w:rsid w:val="00787BCD"/>
    <w:rsid w:val="00791D46"/>
    <w:rsid w:val="00791E8E"/>
    <w:rsid w:val="00794FBC"/>
    <w:rsid w:val="0079627F"/>
    <w:rsid w:val="00796324"/>
    <w:rsid w:val="007A0109"/>
    <w:rsid w:val="007A21CD"/>
    <w:rsid w:val="007A768C"/>
    <w:rsid w:val="007A7DFD"/>
    <w:rsid w:val="007B2500"/>
    <w:rsid w:val="007B29EE"/>
    <w:rsid w:val="007B3DBD"/>
    <w:rsid w:val="007B5A78"/>
    <w:rsid w:val="007C0948"/>
    <w:rsid w:val="007C0F98"/>
    <w:rsid w:val="007C2B47"/>
    <w:rsid w:val="007D1159"/>
    <w:rsid w:val="007D4478"/>
    <w:rsid w:val="007D61D6"/>
    <w:rsid w:val="007E1B19"/>
    <w:rsid w:val="007E3948"/>
    <w:rsid w:val="007E5D14"/>
    <w:rsid w:val="007E5E12"/>
    <w:rsid w:val="007E6696"/>
    <w:rsid w:val="007F3623"/>
    <w:rsid w:val="007F3E39"/>
    <w:rsid w:val="00801009"/>
    <w:rsid w:val="00805F5A"/>
    <w:rsid w:val="00816AFE"/>
    <w:rsid w:val="0082139D"/>
    <w:rsid w:val="008260D0"/>
    <w:rsid w:val="00827311"/>
    <w:rsid w:val="00832822"/>
    <w:rsid w:val="00832D2A"/>
    <w:rsid w:val="00832EC3"/>
    <w:rsid w:val="00833FE4"/>
    <w:rsid w:val="00834BB4"/>
    <w:rsid w:val="00835187"/>
    <w:rsid w:val="00835359"/>
    <w:rsid w:val="008361C4"/>
    <w:rsid w:val="00836EA1"/>
    <w:rsid w:val="008430B1"/>
    <w:rsid w:val="00846DA5"/>
    <w:rsid w:val="008568DC"/>
    <w:rsid w:val="00856E3A"/>
    <w:rsid w:val="00867920"/>
    <w:rsid w:val="00870ED3"/>
    <w:rsid w:val="00872762"/>
    <w:rsid w:val="00877C10"/>
    <w:rsid w:val="008839AB"/>
    <w:rsid w:val="008852C5"/>
    <w:rsid w:val="008945D9"/>
    <w:rsid w:val="00896091"/>
    <w:rsid w:val="008964F6"/>
    <w:rsid w:val="008A17EB"/>
    <w:rsid w:val="008A2A90"/>
    <w:rsid w:val="008A705D"/>
    <w:rsid w:val="008A7B4F"/>
    <w:rsid w:val="008B3BCC"/>
    <w:rsid w:val="008C139A"/>
    <w:rsid w:val="008C2328"/>
    <w:rsid w:val="008C45A2"/>
    <w:rsid w:val="008D755B"/>
    <w:rsid w:val="008E39A6"/>
    <w:rsid w:val="008F1131"/>
    <w:rsid w:val="008F1364"/>
    <w:rsid w:val="008F703E"/>
    <w:rsid w:val="008F7C1A"/>
    <w:rsid w:val="00902C3B"/>
    <w:rsid w:val="009055A0"/>
    <w:rsid w:val="0091472C"/>
    <w:rsid w:val="009152E4"/>
    <w:rsid w:val="00920AA4"/>
    <w:rsid w:val="00934315"/>
    <w:rsid w:val="00941A5E"/>
    <w:rsid w:val="00944B2D"/>
    <w:rsid w:val="00945174"/>
    <w:rsid w:val="00946197"/>
    <w:rsid w:val="00951969"/>
    <w:rsid w:val="009526D2"/>
    <w:rsid w:val="00961761"/>
    <w:rsid w:val="009648D3"/>
    <w:rsid w:val="009666B9"/>
    <w:rsid w:val="009714E2"/>
    <w:rsid w:val="00975073"/>
    <w:rsid w:val="00987E0C"/>
    <w:rsid w:val="009919A0"/>
    <w:rsid w:val="0099225C"/>
    <w:rsid w:val="009A11CC"/>
    <w:rsid w:val="009A15A7"/>
    <w:rsid w:val="009A2624"/>
    <w:rsid w:val="009A35B7"/>
    <w:rsid w:val="009A4001"/>
    <w:rsid w:val="009A4523"/>
    <w:rsid w:val="009A65C3"/>
    <w:rsid w:val="009B1BB6"/>
    <w:rsid w:val="009B4B47"/>
    <w:rsid w:val="009C0AB3"/>
    <w:rsid w:val="009C25B6"/>
    <w:rsid w:val="009D6B68"/>
    <w:rsid w:val="009D71C1"/>
    <w:rsid w:val="009E0C41"/>
    <w:rsid w:val="009E2CD5"/>
    <w:rsid w:val="009E4CBC"/>
    <w:rsid w:val="009E576C"/>
    <w:rsid w:val="009E702D"/>
    <w:rsid w:val="009E7673"/>
    <w:rsid w:val="009F2AE7"/>
    <w:rsid w:val="009F2CF0"/>
    <w:rsid w:val="009F79C6"/>
    <w:rsid w:val="00A007DE"/>
    <w:rsid w:val="00A04690"/>
    <w:rsid w:val="00A119A3"/>
    <w:rsid w:val="00A160B8"/>
    <w:rsid w:val="00A16F6D"/>
    <w:rsid w:val="00A22457"/>
    <w:rsid w:val="00A25974"/>
    <w:rsid w:val="00A27BE1"/>
    <w:rsid w:val="00A40DD3"/>
    <w:rsid w:val="00A40FC0"/>
    <w:rsid w:val="00A41BB3"/>
    <w:rsid w:val="00A41E79"/>
    <w:rsid w:val="00A425D9"/>
    <w:rsid w:val="00A45E9B"/>
    <w:rsid w:val="00A6237B"/>
    <w:rsid w:val="00A66EAA"/>
    <w:rsid w:val="00A67A2C"/>
    <w:rsid w:val="00A67B35"/>
    <w:rsid w:val="00A72BF3"/>
    <w:rsid w:val="00A75405"/>
    <w:rsid w:val="00A8311B"/>
    <w:rsid w:val="00A8743C"/>
    <w:rsid w:val="00A87E23"/>
    <w:rsid w:val="00A90398"/>
    <w:rsid w:val="00A94002"/>
    <w:rsid w:val="00A9565E"/>
    <w:rsid w:val="00AA533B"/>
    <w:rsid w:val="00AA7000"/>
    <w:rsid w:val="00AA7136"/>
    <w:rsid w:val="00AA7593"/>
    <w:rsid w:val="00AB121B"/>
    <w:rsid w:val="00AB2745"/>
    <w:rsid w:val="00AB360C"/>
    <w:rsid w:val="00AC2DEB"/>
    <w:rsid w:val="00AC6586"/>
    <w:rsid w:val="00AD3452"/>
    <w:rsid w:val="00AD3D5A"/>
    <w:rsid w:val="00AD5680"/>
    <w:rsid w:val="00AD769B"/>
    <w:rsid w:val="00AE7CF4"/>
    <w:rsid w:val="00AF0754"/>
    <w:rsid w:val="00AF080B"/>
    <w:rsid w:val="00B01F08"/>
    <w:rsid w:val="00B02C5F"/>
    <w:rsid w:val="00B03927"/>
    <w:rsid w:val="00B1434E"/>
    <w:rsid w:val="00B14A10"/>
    <w:rsid w:val="00B16678"/>
    <w:rsid w:val="00B16E8F"/>
    <w:rsid w:val="00B2290E"/>
    <w:rsid w:val="00B23035"/>
    <w:rsid w:val="00B23228"/>
    <w:rsid w:val="00B271B1"/>
    <w:rsid w:val="00B276DA"/>
    <w:rsid w:val="00B27C03"/>
    <w:rsid w:val="00B30401"/>
    <w:rsid w:val="00B31239"/>
    <w:rsid w:val="00B31C6C"/>
    <w:rsid w:val="00B31E9E"/>
    <w:rsid w:val="00B33149"/>
    <w:rsid w:val="00B37140"/>
    <w:rsid w:val="00B37DB9"/>
    <w:rsid w:val="00B450F8"/>
    <w:rsid w:val="00B62F8D"/>
    <w:rsid w:val="00B6637D"/>
    <w:rsid w:val="00B727D2"/>
    <w:rsid w:val="00B7612B"/>
    <w:rsid w:val="00B80E2E"/>
    <w:rsid w:val="00B903AE"/>
    <w:rsid w:val="00B92E4A"/>
    <w:rsid w:val="00B94983"/>
    <w:rsid w:val="00B94F68"/>
    <w:rsid w:val="00B965E0"/>
    <w:rsid w:val="00BA4950"/>
    <w:rsid w:val="00BA76D1"/>
    <w:rsid w:val="00BB0483"/>
    <w:rsid w:val="00BB138C"/>
    <w:rsid w:val="00BB1D6D"/>
    <w:rsid w:val="00BB48E0"/>
    <w:rsid w:val="00BB7482"/>
    <w:rsid w:val="00BB76D0"/>
    <w:rsid w:val="00BC03F3"/>
    <w:rsid w:val="00BC363C"/>
    <w:rsid w:val="00BC3D6E"/>
    <w:rsid w:val="00BD705F"/>
    <w:rsid w:val="00BD74FE"/>
    <w:rsid w:val="00BE187F"/>
    <w:rsid w:val="00BE1C9F"/>
    <w:rsid w:val="00BE3D80"/>
    <w:rsid w:val="00BE4935"/>
    <w:rsid w:val="00BE7274"/>
    <w:rsid w:val="00BF35FC"/>
    <w:rsid w:val="00C01C65"/>
    <w:rsid w:val="00C035E9"/>
    <w:rsid w:val="00C05AAF"/>
    <w:rsid w:val="00C109E3"/>
    <w:rsid w:val="00C119B1"/>
    <w:rsid w:val="00C15C93"/>
    <w:rsid w:val="00C2108F"/>
    <w:rsid w:val="00C22A00"/>
    <w:rsid w:val="00C23BC7"/>
    <w:rsid w:val="00C30038"/>
    <w:rsid w:val="00C30C5A"/>
    <w:rsid w:val="00C3459E"/>
    <w:rsid w:val="00C3665E"/>
    <w:rsid w:val="00C36BAB"/>
    <w:rsid w:val="00C402A3"/>
    <w:rsid w:val="00C43640"/>
    <w:rsid w:val="00C525FA"/>
    <w:rsid w:val="00C52C6B"/>
    <w:rsid w:val="00C57AE2"/>
    <w:rsid w:val="00C62C24"/>
    <w:rsid w:val="00C6340F"/>
    <w:rsid w:val="00C635B6"/>
    <w:rsid w:val="00C65294"/>
    <w:rsid w:val="00C7302B"/>
    <w:rsid w:val="00C81086"/>
    <w:rsid w:val="00C871B0"/>
    <w:rsid w:val="00C960AA"/>
    <w:rsid w:val="00CA0421"/>
    <w:rsid w:val="00CA20F9"/>
    <w:rsid w:val="00CA51CB"/>
    <w:rsid w:val="00CB5A79"/>
    <w:rsid w:val="00CB7BB5"/>
    <w:rsid w:val="00CC263D"/>
    <w:rsid w:val="00CC6927"/>
    <w:rsid w:val="00CC6D4A"/>
    <w:rsid w:val="00CD1905"/>
    <w:rsid w:val="00CD436D"/>
    <w:rsid w:val="00CD580D"/>
    <w:rsid w:val="00CD7F02"/>
    <w:rsid w:val="00CE005B"/>
    <w:rsid w:val="00CE1089"/>
    <w:rsid w:val="00CE2EA9"/>
    <w:rsid w:val="00CE6117"/>
    <w:rsid w:val="00CE6DFE"/>
    <w:rsid w:val="00CE6FE7"/>
    <w:rsid w:val="00CE7327"/>
    <w:rsid w:val="00CF02BB"/>
    <w:rsid w:val="00CF1A4A"/>
    <w:rsid w:val="00CF7113"/>
    <w:rsid w:val="00D002E8"/>
    <w:rsid w:val="00D01803"/>
    <w:rsid w:val="00D03063"/>
    <w:rsid w:val="00D0361A"/>
    <w:rsid w:val="00D03B35"/>
    <w:rsid w:val="00D06942"/>
    <w:rsid w:val="00D12E27"/>
    <w:rsid w:val="00D16FEC"/>
    <w:rsid w:val="00D17693"/>
    <w:rsid w:val="00D20F79"/>
    <w:rsid w:val="00D30ADD"/>
    <w:rsid w:val="00D31092"/>
    <w:rsid w:val="00D35D6E"/>
    <w:rsid w:val="00D3736E"/>
    <w:rsid w:val="00D37644"/>
    <w:rsid w:val="00D37E31"/>
    <w:rsid w:val="00D43A0D"/>
    <w:rsid w:val="00D44BE2"/>
    <w:rsid w:val="00D46867"/>
    <w:rsid w:val="00D47C86"/>
    <w:rsid w:val="00D526F3"/>
    <w:rsid w:val="00D52E0B"/>
    <w:rsid w:val="00D55039"/>
    <w:rsid w:val="00D56E6A"/>
    <w:rsid w:val="00D60984"/>
    <w:rsid w:val="00D62B9D"/>
    <w:rsid w:val="00D6353F"/>
    <w:rsid w:val="00D638AF"/>
    <w:rsid w:val="00D642F9"/>
    <w:rsid w:val="00D70E49"/>
    <w:rsid w:val="00D73095"/>
    <w:rsid w:val="00D73793"/>
    <w:rsid w:val="00D74D95"/>
    <w:rsid w:val="00D75A73"/>
    <w:rsid w:val="00D75B33"/>
    <w:rsid w:val="00D75F7C"/>
    <w:rsid w:val="00D81574"/>
    <w:rsid w:val="00D81FC0"/>
    <w:rsid w:val="00D84E8F"/>
    <w:rsid w:val="00D8666B"/>
    <w:rsid w:val="00DA03AB"/>
    <w:rsid w:val="00DA4D5B"/>
    <w:rsid w:val="00DA59A5"/>
    <w:rsid w:val="00DB12DC"/>
    <w:rsid w:val="00DB14DD"/>
    <w:rsid w:val="00DB170B"/>
    <w:rsid w:val="00DB2B0F"/>
    <w:rsid w:val="00DC1A0C"/>
    <w:rsid w:val="00DC733E"/>
    <w:rsid w:val="00DD1588"/>
    <w:rsid w:val="00DD4394"/>
    <w:rsid w:val="00DD5508"/>
    <w:rsid w:val="00DE4EF9"/>
    <w:rsid w:val="00DF2AA4"/>
    <w:rsid w:val="00DF3E92"/>
    <w:rsid w:val="00DF57BE"/>
    <w:rsid w:val="00DF7A7C"/>
    <w:rsid w:val="00E0235A"/>
    <w:rsid w:val="00E05136"/>
    <w:rsid w:val="00E06500"/>
    <w:rsid w:val="00E065E1"/>
    <w:rsid w:val="00E07B06"/>
    <w:rsid w:val="00E13146"/>
    <w:rsid w:val="00E20BB0"/>
    <w:rsid w:val="00E26176"/>
    <w:rsid w:val="00E277CD"/>
    <w:rsid w:val="00E303E4"/>
    <w:rsid w:val="00E30DC2"/>
    <w:rsid w:val="00E32C68"/>
    <w:rsid w:val="00E353B2"/>
    <w:rsid w:val="00E42C7F"/>
    <w:rsid w:val="00E445EA"/>
    <w:rsid w:val="00E4700E"/>
    <w:rsid w:val="00E50C94"/>
    <w:rsid w:val="00E51BF9"/>
    <w:rsid w:val="00E57060"/>
    <w:rsid w:val="00E5735E"/>
    <w:rsid w:val="00E70CE4"/>
    <w:rsid w:val="00E728BD"/>
    <w:rsid w:val="00E72ED2"/>
    <w:rsid w:val="00E741D2"/>
    <w:rsid w:val="00E75C12"/>
    <w:rsid w:val="00E76507"/>
    <w:rsid w:val="00E800AF"/>
    <w:rsid w:val="00E817F0"/>
    <w:rsid w:val="00E87616"/>
    <w:rsid w:val="00E878A0"/>
    <w:rsid w:val="00E92047"/>
    <w:rsid w:val="00E93318"/>
    <w:rsid w:val="00E93F4C"/>
    <w:rsid w:val="00E94607"/>
    <w:rsid w:val="00E95B97"/>
    <w:rsid w:val="00EA1729"/>
    <w:rsid w:val="00EA442A"/>
    <w:rsid w:val="00EA5C16"/>
    <w:rsid w:val="00EB07B3"/>
    <w:rsid w:val="00EB2CF9"/>
    <w:rsid w:val="00EB4603"/>
    <w:rsid w:val="00EB6270"/>
    <w:rsid w:val="00EB7FEE"/>
    <w:rsid w:val="00EC0503"/>
    <w:rsid w:val="00EC67E6"/>
    <w:rsid w:val="00EC6D55"/>
    <w:rsid w:val="00EC78E9"/>
    <w:rsid w:val="00ED6CBD"/>
    <w:rsid w:val="00EE0839"/>
    <w:rsid w:val="00EE085C"/>
    <w:rsid w:val="00EE5174"/>
    <w:rsid w:val="00EF000D"/>
    <w:rsid w:val="00EF5E6B"/>
    <w:rsid w:val="00EF73FD"/>
    <w:rsid w:val="00F04C2E"/>
    <w:rsid w:val="00F10351"/>
    <w:rsid w:val="00F14710"/>
    <w:rsid w:val="00F245F0"/>
    <w:rsid w:val="00F31514"/>
    <w:rsid w:val="00F3554B"/>
    <w:rsid w:val="00F445AB"/>
    <w:rsid w:val="00F45ED3"/>
    <w:rsid w:val="00F536D3"/>
    <w:rsid w:val="00F545A3"/>
    <w:rsid w:val="00F54650"/>
    <w:rsid w:val="00F57873"/>
    <w:rsid w:val="00F60E97"/>
    <w:rsid w:val="00F6560C"/>
    <w:rsid w:val="00F7377C"/>
    <w:rsid w:val="00F73AF4"/>
    <w:rsid w:val="00F73D42"/>
    <w:rsid w:val="00F76E42"/>
    <w:rsid w:val="00F8450D"/>
    <w:rsid w:val="00F87BBB"/>
    <w:rsid w:val="00F920C6"/>
    <w:rsid w:val="00F967C3"/>
    <w:rsid w:val="00FA053D"/>
    <w:rsid w:val="00FA0ACE"/>
    <w:rsid w:val="00FA2A0F"/>
    <w:rsid w:val="00FA4630"/>
    <w:rsid w:val="00FA6597"/>
    <w:rsid w:val="00FA71A3"/>
    <w:rsid w:val="00FA7644"/>
    <w:rsid w:val="00FB2861"/>
    <w:rsid w:val="00FB455C"/>
    <w:rsid w:val="00FB55CE"/>
    <w:rsid w:val="00FB5706"/>
    <w:rsid w:val="00FC1AA0"/>
    <w:rsid w:val="00FC2FF3"/>
    <w:rsid w:val="00FD0AED"/>
    <w:rsid w:val="00FD26D2"/>
    <w:rsid w:val="00FE2552"/>
    <w:rsid w:val="00FE2C9B"/>
    <w:rsid w:val="00FE6760"/>
    <w:rsid w:val="00FF5DC4"/>
    <w:rsid w:val="00FF74D4"/>
    <w:rsid w:val="00FF77CB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8E0"/>
    <w:rPr>
      <w:sz w:val="24"/>
      <w:szCs w:val="24"/>
    </w:rPr>
  </w:style>
  <w:style w:type="paragraph" w:styleId="Nagwek3">
    <w:name w:val="heading 3"/>
    <w:basedOn w:val="Normalny"/>
    <w:next w:val="Normalny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BodyTextChar"/>
    <w:rsid w:val="00437BC8"/>
    <w:pPr>
      <w:jc w:val="both"/>
    </w:pPr>
  </w:style>
  <w:style w:type="character" w:customStyle="1" w:styleId="BodyTextChar">
    <w:name w:val="Body Text Char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FootnoteTextChar"/>
    <w:rsid w:val="00437BC8"/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basedOn w:val="Normalny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CommentTextChar"/>
    <w:rsid w:val="00B37DB9"/>
    <w:rPr>
      <w:sz w:val="20"/>
      <w:szCs w:val="20"/>
    </w:rPr>
  </w:style>
  <w:style w:type="character" w:customStyle="1" w:styleId="CommentTextChar">
    <w:name w:val="Comment Text Char"/>
    <w:basedOn w:val="Domylnaczcionkaakapitu"/>
    <w:link w:val="Tekstkomentarza"/>
    <w:rsid w:val="00B37DB9"/>
  </w:style>
  <w:style w:type="paragraph" w:styleId="Tematkomentarza">
    <w:name w:val="annotation subject"/>
    <w:basedOn w:val="Tekstkomentarza"/>
    <w:next w:val="Tekstkomentarza"/>
    <w:link w:val="CommentSubjectChar"/>
    <w:rsid w:val="00B37DB9"/>
    <w:rPr>
      <w:b/>
      <w:bCs/>
    </w:rPr>
  </w:style>
  <w:style w:type="character" w:customStyle="1" w:styleId="CommentSubjectChar">
    <w:name w:val="Comment Subject Char"/>
    <w:basedOn w:val="CommentTextChar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BalloonTextChar"/>
    <w:rsid w:val="00B3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tl8wme">
    <w:name w:val="tl8wme"/>
    <w:basedOn w:val="Domylnaczcionkaakapitu"/>
    <w:rsid w:val="00030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8E0"/>
    <w:rPr>
      <w:sz w:val="24"/>
      <w:szCs w:val="24"/>
    </w:rPr>
  </w:style>
  <w:style w:type="paragraph" w:styleId="Nagwek3">
    <w:name w:val="heading 3"/>
    <w:basedOn w:val="Normalny"/>
    <w:next w:val="Normalny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BodyTextChar"/>
    <w:rsid w:val="00437BC8"/>
    <w:pPr>
      <w:jc w:val="both"/>
    </w:pPr>
  </w:style>
  <w:style w:type="character" w:customStyle="1" w:styleId="BodyTextChar">
    <w:name w:val="Body Text Char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FootnoteTextChar"/>
    <w:rsid w:val="00437BC8"/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basedOn w:val="Normalny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CommentTextChar"/>
    <w:rsid w:val="00B37DB9"/>
    <w:rPr>
      <w:sz w:val="20"/>
      <w:szCs w:val="20"/>
    </w:rPr>
  </w:style>
  <w:style w:type="character" w:customStyle="1" w:styleId="CommentTextChar">
    <w:name w:val="Comment Text Char"/>
    <w:basedOn w:val="Domylnaczcionkaakapitu"/>
    <w:link w:val="Tekstkomentarza"/>
    <w:rsid w:val="00B37DB9"/>
  </w:style>
  <w:style w:type="paragraph" w:styleId="Tematkomentarza">
    <w:name w:val="annotation subject"/>
    <w:basedOn w:val="Tekstkomentarza"/>
    <w:next w:val="Tekstkomentarza"/>
    <w:link w:val="CommentSubjectChar"/>
    <w:rsid w:val="00B37DB9"/>
    <w:rPr>
      <w:b/>
      <w:bCs/>
    </w:rPr>
  </w:style>
  <w:style w:type="character" w:customStyle="1" w:styleId="CommentSubjectChar">
    <w:name w:val="Comment Subject Char"/>
    <w:basedOn w:val="CommentTextChar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BalloonTextChar"/>
    <w:rsid w:val="00B3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tl8wme">
    <w:name w:val="tl8wme"/>
    <w:basedOn w:val="Domylnaczcionkaakapitu"/>
    <w:rsid w:val="0003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5D2B-48D2-469E-841B-DE777400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0</TotalTime>
  <Pages>5</Pages>
  <Words>862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</cp:lastModifiedBy>
  <cp:revision>2</cp:revision>
  <cp:lastPrinted>2017-11-02T12:36:00Z</cp:lastPrinted>
  <dcterms:created xsi:type="dcterms:W3CDTF">2019-02-28T06:11:00Z</dcterms:created>
  <dcterms:modified xsi:type="dcterms:W3CDTF">2019-02-28T06:11:00Z</dcterms:modified>
</cp:coreProperties>
</file>